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E22C5" w:rsidRDefault="00974331" w:rsidP="00876A48">
      <w:pPr>
        <w:jc w:val="right"/>
      </w:pPr>
      <w:r>
        <w:rPr>
          <w:noProof/>
        </w:rPr>
        <w:drawing>
          <wp:inline distT="0" distB="0" distL="0" distR="0" wp14:anchorId="410565E1" wp14:editId="07777777">
            <wp:extent cx="2303145" cy="355600"/>
            <wp:effectExtent l="0" t="0" r="0" b="0"/>
            <wp:docPr id="1" name="Afbeelding 1" descr="0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5D58" w14:textId="5A926625" w:rsidR="00BE22C5" w:rsidRDefault="00BE22C5" w:rsidP="00876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Tilburg, </w:t>
      </w:r>
      <w:r w:rsidR="00686406">
        <w:t>april 2022</w:t>
      </w:r>
    </w:p>
    <w:p w14:paraId="12536FC8" w14:textId="77777777" w:rsidR="00BE22C5" w:rsidRPr="006C4967" w:rsidRDefault="00BE22C5">
      <w:pPr>
        <w:rPr>
          <w:rFonts w:ascii="Calibri" w:hAnsi="Calibri"/>
          <w:sz w:val="21"/>
          <w:szCs w:val="21"/>
        </w:rPr>
      </w:pPr>
      <w:r w:rsidRPr="006C4967">
        <w:rPr>
          <w:rFonts w:ascii="Calibri" w:hAnsi="Calibri"/>
          <w:sz w:val="21"/>
          <w:szCs w:val="21"/>
        </w:rPr>
        <w:t xml:space="preserve">Beste </w:t>
      </w:r>
      <w:proofErr w:type="spellStart"/>
      <w:r w:rsidRPr="006C4967">
        <w:rPr>
          <w:rFonts w:ascii="Calibri" w:hAnsi="Calibri"/>
          <w:sz w:val="21"/>
          <w:szCs w:val="21"/>
        </w:rPr>
        <w:t>Theresiaan</w:t>
      </w:r>
      <w:proofErr w:type="spellEnd"/>
      <w:r w:rsidR="006C4967" w:rsidRPr="006C4967">
        <w:rPr>
          <w:rFonts w:ascii="Calibri" w:hAnsi="Calibri"/>
          <w:sz w:val="21"/>
          <w:szCs w:val="21"/>
        </w:rPr>
        <w:t xml:space="preserve"> en </w:t>
      </w:r>
      <w:r w:rsidR="00C5577B" w:rsidRPr="0065359D">
        <w:rPr>
          <w:rFonts w:ascii="Calibri" w:hAnsi="Calibri"/>
          <w:sz w:val="21"/>
          <w:szCs w:val="21"/>
        </w:rPr>
        <w:t>beste</w:t>
      </w:r>
      <w:r w:rsidR="00C5577B">
        <w:rPr>
          <w:rFonts w:ascii="Calibri" w:hAnsi="Calibri"/>
          <w:color w:val="FF0000"/>
          <w:sz w:val="21"/>
          <w:szCs w:val="21"/>
        </w:rPr>
        <w:t xml:space="preserve"> </w:t>
      </w:r>
      <w:r w:rsidR="006C4967" w:rsidRPr="006C4967">
        <w:rPr>
          <w:rFonts w:ascii="Calibri" w:hAnsi="Calibri"/>
          <w:sz w:val="21"/>
          <w:szCs w:val="21"/>
        </w:rPr>
        <w:t>ouders/verzorgers,</w:t>
      </w:r>
    </w:p>
    <w:p w14:paraId="0A37501D" w14:textId="77777777" w:rsidR="00BE22C5" w:rsidRPr="006C4967" w:rsidRDefault="00BE22C5">
      <w:pPr>
        <w:rPr>
          <w:rFonts w:ascii="Calibri" w:hAnsi="Calibri"/>
          <w:sz w:val="21"/>
          <w:szCs w:val="21"/>
        </w:rPr>
      </w:pPr>
    </w:p>
    <w:p w14:paraId="6DF70256" w14:textId="4F205929" w:rsidR="00BE22C5" w:rsidRPr="006C4967" w:rsidRDefault="00BE22C5">
      <w:pPr>
        <w:rPr>
          <w:rFonts w:ascii="Calibri" w:hAnsi="Calibri"/>
          <w:sz w:val="21"/>
          <w:szCs w:val="21"/>
        </w:rPr>
      </w:pPr>
      <w:r w:rsidRPr="15A881EF">
        <w:rPr>
          <w:rFonts w:ascii="Calibri" w:hAnsi="Calibri"/>
          <w:sz w:val="21"/>
          <w:szCs w:val="21"/>
        </w:rPr>
        <w:t>Op</w:t>
      </w:r>
      <w:r w:rsidR="00DB0341" w:rsidRPr="15A881EF">
        <w:rPr>
          <w:rFonts w:ascii="Calibri" w:hAnsi="Calibri"/>
          <w:sz w:val="21"/>
          <w:szCs w:val="21"/>
        </w:rPr>
        <w:t xml:space="preserve"> </w:t>
      </w:r>
      <w:r w:rsidR="00DB0341" w:rsidRPr="15A881EF">
        <w:rPr>
          <w:rFonts w:ascii="Calibri" w:hAnsi="Calibri"/>
          <w:b/>
          <w:bCs/>
          <w:sz w:val="21"/>
          <w:szCs w:val="21"/>
        </w:rPr>
        <w:t>20</w:t>
      </w:r>
      <w:r w:rsidR="00670559" w:rsidRPr="15A881EF">
        <w:rPr>
          <w:rFonts w:ascii="Calibri" w:hAnsi="Calibri"/>
          <w:b/>
          <w:bCs/>
          <w:sz w:val="21"/>
          <w:szCs w:val="21"/>
        </w:rPr>
        <w:t xml:space="preserve"> </w:t>
      </w:r>
      <w:r w:rsidRPr="15A881EF">
        <w:rPr>
          <w:rFonts w:ascii="Calibri" w:hAnsi="Calibri"/>
          <w:sz w:val="21"/>
          <w:szCs w:val="21"/>
        </w:rPr>
        <w:t xml:space="preserve">en </w:t>
      </w:r>
      <w:r w:rsidR="00670559" w:rsidRPr="15A881EF">
        <w:rPr>
          <w:rFonts w:ascii="Calibri" w:hAnsi="Calibri"/>
          <w:b/>
          <w:bCs/>
          <w:sz w:val="21"/>
          <w:szCs w:val="21"/>
        </w:rPr>
        <w:t>21</w:t>
      </w:r>
      <w:r w:rsidR="00DB0341" w:rsidRPr="15A881EF">
        <w:rPr>
          <w:rFonts w:ascii="Calibri" w:hAnsi="Calibri"/>
          <w:b/>
          <w:bCs/>
          <w:sz w:val="21"/>
          <w:szCs w:val="21"/>
        </w:rPr>
        <w:t xml:space="preserve"> </w:t>
      </w:r>
      <w:r w:rsidR="00670559" w:rsidRPr="15A881EF">
        <w:rPr>
          <w:rFonts w:ascii="Calibri" w:hAnsi="Calibri"/>
          <w:b/>
          <w:bCs/>
          <w:sz w:val="21"/>
          <w:szCs w:val="21"/>
        </w:rPr>
        <w:t>april</w:t>
      </w:r>
      <w:r w:rsidRPr="15A881EF">
        <w:rPr>
          <w:rFonts w:ascii="Calibri" w:hAnsi="Calibri"/>
          <w:sz w:val="21"/>
          <w:szCs w:val="21"/>
        </w:rPr>
        <w:t xml:space="preserve"> </w:t>
      </w:r>
      <w:r w:rsidR="00C5577B" w:rsidRPr="15A881EF">
        <w:rPr>
          <w:rFonts w:ascii="Calibri" w:hAnsi="Calibri"/>
          <w:sz w:val="21"/>
          <w:szCs w:val="21"/>
        </w:rPr>
        <w:t xml:space="preserve">wordt </w:t>
      </w:r>
      <w:r w:rsidRPr="15A881EF">
        <w:rPr>
          <w:rFonts w:ascii="Calibri" w:hAnsi="Calibri"/>
          <w:sz w:val="21"/>
          <w:szCs w:val="21"/>
        </w:rPr>
        <w:t xml:space="preserve">er voor de eerste klas een projectdag georganiseerd. Je gaat samen met je klas op </w:t>
      </w:r>
      <w:r w:rsidR="006E1493">
        <w:rPr>
          <w:rFonts w:ascii="Calibri" w:hAnsi="Calibri"/>
          <w:sz w:val="21"/>
          <w:szCs w:val="21"/>
        </w:rPr>
        <w:t>éé</w:t>
      </w:r>
      <w:r w:rsidRPr="15A881EF">
        <w:rPr>
          <w:rFonts w:ascii="Calibri" w:hAnsi="Calibri"/>
          <w:sz w:val="21"/>
          <w:szCs w:val="21"/>
        </w:rPr>
        <w:t>n van de dagen naar Den Bosch.</w:t>
      </w:r>
    </w:p>
    <w:p w14:paraId="5DAB6C7B" w14:textId="77777777" w:rsidR="00BE22C5" w:rsidRPr="006C4967" w:rsidRDefault="00BE22C5">
      <w:pPr>
        <w:rPr>
          <w:rFonts w:ascii="Calibri" w:hAnsi="Calibri"/>
          <w:sz w:val="21"/>
          <w:szCs w:val="21"/>
        </w:rPr>
      </w:pPr>
    </w:p>
    <w:p w14:paraId="15E79BD0" w14:textId="77777777" w:rsidR="006E1493" w:rsidRDefault="00BE22C5">
      <w:pPr>
        <w:rPr>
          <w:rFonts w:ascii="Calibri" w:hAnsi="Calibri"/>
          <w:sz w:val="21"/>
          <w:szCs w:val="21"/>
        </w:rPr>
      </w:pPr>
      <w:r w:rsidRPr="15A881EF">
        <w:rPr>
          <w:rFonts w:ascii="Calibri" w:hAnsi="Calibri"/>
          <w:sz w:val="21"/>
          <w:szCs w:val="21"/>
        </w:rPr>
        <w:t xml:space="preserve">Hieronder </w:t>
      </w:r>
      <w:r w:rsidR="005A27CB" w:rsidRPr="15A881EF">
        <w:rPr>
          <w:rFonts w:ascii="Calibri" w:hAnsi="Calibri"/>
          <w:sz w:val="21"/>
          <w:szCs w:val="21"/>
        </w:rPr>
        <w:t>kun je lezen</w:t>
      </w:r>
      <w:r w:rsidRPr="15A881EF">
        <w:rPr>
          <w:rFonts w:ascii="Calibri" w:hAnsi="Calibri"/>
          <w:sz w:val="21"/>
          <w:szCs w:val="21"/>
        </w:rPr>
        <w:t xml:space="preserve"> </w:t>
      </w:r>
      <w:r w:rsidR="00BD19FA" w:rsidRPr="15A881EF">
        <w:rPr>
          <w:rFonts w:ascii="Calibri" w:hAnsi="Calibri"/>
          <w:sz w:val="21"/>
          <w:szCs w:val="21"/>
        </w:rPr>
        <w:t>wanneer</w:t>
      </w:r>
      <w:r w:rsidRPr="15A881EF">
        <w:rPr>
          <w:rFonts w:ascii="Calibri" w:hAnsi="Calibri"/>
          <w:sz w:val="21"/>
          <w:szCs w:val="21"/>
        </w:rPr>
        <w:t xml:space="preserve"> </w:t>
      </w:r>
      <w:r w:rsidR="00BD19FA" w:rsidRPr="15A881EF">
        <w:rPr>
          <w:rFonts w:ascii="Calibri" w:hAnsi="Calibri"/>
          <w:sz w:val="21"/>
          <w:szCs w:val="21"/>
        </w:rPr>
        <w:t xml:space="preserve">en hoe laat </w:t>
      </w:r>
      <w:r w:rsidRPr="15A881EF">
        <w:rPr>
          <w:rFonts w:ascii="Calibri" w:hAnsi="Calibri"/>
          <w:sz w:val="21"/>
          <w:szCs w:val="21"/>
        </w:rPr>
        <w:t>je wordt verwacht.</w:t>
      </w:r>
      <w:r w:rsidR="009933AC" w:rsidRPr="15A881EF">
        <w:rPr>
          <w:rFonts w:ascii="Calibri" w:hAnsi="Calibri"/>
          <w:sz w:val="21"/>
          <w:szCs w:val="21"/>
        </w:rPr>
        <w:t xml:space="preserve"> De dag dat je naar Den Bosch gaat</w:t>
      </w:r>
      <w:r w:rsidR="00A37F86" w:rsidRPr="15A881EF">
        <w:rPr>
          <w:rFonts w:ascii="Calibri" w:hAnsi="Calibri"/>
          <w:sz w:val="21"/>
          <w:szCs w:val="21"/>
        </w:rPr>
        <w:t>,</w:t>
      </w:r>
      <w:r w:rsidR="009933AC" w:rsidRPr="15A881EF">
        <w:rPr>
          <w:rFonts w:ascii="Calibri" w:hAnsi="Calibri"/>
          <w:sz w:val="21"/>
          <w:szCs w:val="21"/>
        </w:rPr>
        <w:t xml:space="preserve"> ben je ongeveer om 17.00 uur weer terug op school. </w:t>
      </w:r>
    </w:p>
    <w:p w14:paraId="25157415" w14:textId="77777777" w:rsidR="006E1493" w:rsidRDefault="006E1493">
      <w:pPr>
        <w:rPr>
          <w:rFonts w:ascii="Calibri" w:hAnsi="Calibri"/>
          <w:sz w:val="21"/>
          <w:szCs w:val="21"/>
        </w:rPr>
      </w:pPr>
    </w:p>
    <w:p w14:paraId="4F82E798" w14:textId="5551256C" w:rsidR="00BD19FA" w:rsidRPr="00F804BF" w:rsidRDefault="00BD19FA">
      <w:pPr>
        <w:rPr>
          <w:rFonts w:ascii="Calibri" w:hAnsi="Calibri"/>
          <w:b/>
          <w:sz w:val="21"/>
          <w:szCs w:val="21"/>
        </w:rPr>
      </w:pPr>
      <w:r w:rsidRPr="00F804BF">
        <w:rPr>
          <w:rFonts w:ascii="Calibri" w:hAnsi="Calibri"/>
          <w:b/>
          <w:sz w:val="21"/>
          <w:szCs w:val="21"/>
        </w:rPr>
        <w:t xml:space="preserve">Woensdag </w:t>
      </w:r>
      <w:r w:rsidR="00E14977">
        <w:rPr>
          <w:rFonts w:ascii="Calibri" w:hAnsi="Calibri"/>
          <w:b/>
          <w:sz w:val="21"/>
          <w:szCs w:val="21"/>
        </w:rPr>
        <w:t>20</w:t>
      </w:r>
      <w:r w:rsidRPr="00F804BF">
        <w:rPr>
          <w:rFonts w:ascii="Calibri" w:hAnsi="Calibri"/>
          <w:b/>
          <w:sz w:val="21"/>
          <w:szCs w:val="21"/>
        </w:rPr>
        <w:t xml:space="preserve"> April</w:t>
      </w:r>
    </w:p>
    <w:p w14:paraId="5A39BBE3" w14:textId="77777777" w:rsidR="00BD19FA" w:rsidRDefault="00BD19FA">
      <w:pPr>
        <w:rPr>
          <w:rFonts w:ascii="Calibri" w:hAnsi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</w:tblGrid>
      <w:tr w:rsidR="00DF40C2" w:rsidRPr="009F7EB8" w14:paraId="352A8587" w14:textId="77777777" w:rsidTr="00480E67">
        <w:tc>
          <w:tcPr>
            <w:tcW w:w="2122" w:type="dxa"/>
            <w:gridSpan w:val="2"/>
            <w:shd w:val="clear" w:color="auto" w:fill="auto"/>
          </w:tcPr>
          <w:p w14:paraId="03EFE12F" w14:textId="1A7ED623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Dag in Den Bosch</w:t>
            </w:r>
          </w:p>
        </w:tc>
      </w:tr>
      <w:tr w:rsidR="00DF40C2" w:rsidRPr="009F7EB8" w14:paraId="31224902" w14:textId="77777777" w:rsidTr="00480E67">
        <w:tc>
          <w:tcPr>
            <w:tcW w:w="1061" w:type="dxa"/>
            <w:shd w:val="clear" w:color="auto" w:fill="auto"/>
          </w:tcPr>
          <w:p w14:paraId="04851CD0" w14:textId="77777777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</w:tcPr>
          <w:p w14:paraId="01AEFCBB" w14:textId="3D759691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Tijd</w:t>
            </w:r>
          </w:p>
        </w:tc>
      </w:tr>
      <w:tr w:rsidR="00DF40C2" w:rsidRPr="009F7EB8" w14:paraId="6CF69417" w14:textId="77777777" w:rsidTr="00480E67">
        <w:tc>
          <w:tcPr>
            <w:tcW w:w="1061" w:type="dxa"/>
            <w:shd w:val="clear" w:color="auto" w:fill="auto"/>
          </w:tcPr>
          <w:p w14:paraId="019E6501" w14:textId="5C54692D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B1</w:t>
            </w:r>
            <w:r w:rsidR="00DA0F83">
              <w:rPr>
                <w:rFonts w:ascii="Calibri" w:hAnsi="Calibri"/>
                <w:sz w:val="21"/>
                <w:szCs w:val="21"/>
              </w:rPr>
              <w:t>D</w:t>
            </w:r>
          </w:p>
        </w:tc>
        <w:tc>
          <w:tcPr>
            <w:tcW w:w="1061" w:type="dxa"/>
            <w:shd w:val="clear" w:color="auto" w:fill="auto"/>
          </w:tcPr>
          <w:p w14:paraId="11A992A8" w14:textId="77777777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  <w:tr w:rsidR="00DF40C2" w:rsidRPr="009F7EB8" w14:paraId="426C600E" w14:textId="77777777" w:rsidTr="00480E67">
        <w:tc>
          <w:tcPr>
            <w:tcW w:w="1061" w:type="dxa"/>
            <w:shd w:val="clear" w:color="auto" w:fill="auto"/>
          </w:tcPr>
          <w:p w14:paraId="4CD528A0" w14:textId="0926AAAD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B1</w:t>
            </w:r>
            <w:r w:rsidR="00480E67">
              <w:rPr>
                <w:rFonts w:ascii="Calibri" w:hAnsi="Calibri"/>
                <w:sz w:val="21"/>
                <w:szCs w:val="21"/>
              </w:rPr>
              <w:t>C</w:t>
            </w:r>
          </w:p>
        </w:tc>
        <w:tc>
          <w:tcPr>
            <w:tcW w:w="1061" w:type="dxa"/>
            <w:shd w:val="clear" w:color="auto" w:fill="auto"/>
          </w:tcPr>
          <w:p w14:paraId="72A246AE" w14:textId="77777777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  <w:tr w:rsidR="00DF40C2" w:rsidRPr="009F7EB8" w14:paraId="46E704E9" w14:textId="77777777" w:rsidTr="00480E67">
        <w:tc>
          <w:tcPr>
            <w:tcW w:w="1061" w:type="dxa"/>
            <w:shd w:val="clear" w:color="auto" w:fill="auto"/>
          </w:tcPr>
          <w:p w14:paraId="26095F2A" w14:textId="47AA3A33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B1</w:t>
            </w:r>
            <w:r w:rsidR="00480E67">
              <w:rPr>
                <w:rFonts w:ascii="Calibri" w:hAnsi="Calibri"/>
                <w:sz w:val="21"/>
                <w:szCs w:val="21"/>
              </w:rPr>
              <w:t>E</w:t>
            </w:r>
          </w:p>
        </w:tc>
        <w:tc>
          <w:tcPr>
            <w:tcW w:w="1061" w:type="dxa"/>
            <w:shd w:val="clear" w:color="auto" w:fill="auto"/>
          </w:tcPr>
          <w:p w14:paraId="26982694" w14:textId="77777777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  <w:tr w:rsidR="00DF40C2" w:rsidRPr="009F7EB8" w14:paraId="73A74A45" w14:textId="77777777" w:rsidTr="00480E67">
        <w:tc>
          <w:tcPr>
            <w:tcW w:w="1061" w:type="dxa"/>
            <w:shd w:val="clear" w:color="auto" w:fill="auto"/>
          </w:tcPr>
          <w:p w14:paraId="55211606" w14:textId="341073F1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B1</w:t>
            </w:r>
            <w:r w:rsidR="00480E67">
              <w:rPr>
                <w:rFonts w:ascii="Calibri" w:hAnsi="Calibri"/>
                <w:sz w:val="21"/>
                <w:szCs w:val="21"/>
              </w:rPr>
              <w:t>H</w:t>
            </w:r>
          </w:p>
        </w:tc>
        <w:tc>
          <w:tcPr>
            <w:tcW w:w="1061" w:type="dxa"/>
            <w:shd w:val="clear" w:color="auto" w:fill="auto"/>
          </w:tcPr>
          <w:p w14:paraId="311FF293" w14:textId="77777777" w:rsidR="00DF40C2" w:rsidRPr="009F7EB8" w:rsidRDefault="00DF40C2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</w:tbl>
    <w:p w14:paraId="0E27B00A" w14:textId="77777777" w:rsidR="00921522" w:rsidRDefault="00921522">
      <w:pPr>
        <w:rPr>
          <w:rFonts w:ascii="Calibri" w:hAnsi="Calibri"/>
          <w:sz w:val="21"/>
          <w:szCs w:val="21"/>
        </w:rPr>
      </w:pPr>
    </w:p>
    <w:p w14:paraId="6B292426" w14:textId="66970078" w:rsidR="00B86732" w:rsidRPr="00B86732" w:rsidRDefault="00B86732">
      <w:pPr>
        <w:rPr>
          <w:rFonts w:ascii="Calibri" w:hAnsi="Calibri"/>
          <w:b/>
          <w:sz w:val="21"/>
          <w:szCs w:val="21"/>
        </w:rPr>
      </w:pPr>
      <w:r w:rsidRPr="00B86732">
        <w:rPr>
          <w:rFonts w:ascii="Calibri" w:hAnsi="Calibri"/>
          <w:b/>
          <w:sz w:val="21"/>
          <w:szCs w:val="21"/>
        </w:rPr>
        <w:t xml:space="preserve">Donderdag </w:t>
      </w:r>
      <w:r w:rsidR="00C036FA">
        <w:rPr>
          <w:rFonts w:ascii="Calibri" w:hAnsi="Calibri"/>
          <w:b/>
          <w:sz w:val="21"/>
          <w:szCs w:val="21"/>
        </w:rPr>
        <w:t>21</w:t>
      </w:r>
      <w:r w:rsidRPr="00B86732">
        <w:rPr>
          <w:rFonts w:ascii="Calibri" w:hAnsi="Calibri"/>
          <w:b/>
          <w:sz w:val="21"/>
          <w:szCs w:val="21"/>
        </w:rPr>
        <w:t xml:space="preserve"> april</w:t>
      </w:r>
    </w:p>
    <w:p w14:paraId="60061E4C" w14:textId="77777777" w:rsidR="00B86732" w:rsidRDefault="00B86732">
      <w:pPr>
        <w:rPr>
          <w:rFonts w:ascii="Calibri" w:hAnsi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</w:tblGrid>
      <w:tr w:rsidR="00E14977" w:rsidRPr="009F7EB8" w14:paraId="2287CA8E" w14:textId="77777777" w:rsidTr="002D520A">
        <w:tc>
          <w:tcPr>
            <w:tcW w:w="2122" w:type="dxa"/>
            <w:gridSpan w:val="2"/>
            <w:shd w:val="clear" w:color="auto" w:fill="auto"/>
          </w:tcPr>
          <w:p w14:paraId="31D70FD9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Dag in Den Bosch</w:t>
            </w:r>
          </w:p>
        </w:tc>
      </w:tr>
      <w:tr w:rsidR="00E14977" w:rsidRPr="009F7EB8" w14:paraId="4614F0B2" w14:textId="77777777" w:rsidTr="002D520A">
        <w:tc>
          <w:tcPr>
            <w:tcW w:w="1061" w:type="dxa"/>
            <w:shd w:val="clear" w:color="auto" w:fill="auto"/>
          </w:tcPr>
          <w:p w14:paraId="4E727171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</w:tcPr>
          <w:p w14:paraId="1776DD4F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Tijd</w:t>
            </w:r>
          </w:p>
        </w:tc>
      </w:tr>
      <w:tr w:rsidR="00E14977" w:rsidRPr="009F7EB8" w14:paraId="371AF35F" w14:textId="77777777" w:rsidTr="002D520A">
        <w:tc>
          <w:tcPr>
            <w:tcW w:w="1061" w:type="dxa"/>
            <w:shd w:val="clear" w:color="auto" w:fill="auto"/>
          </w:tcPr>
          <w:p w14:paraId="2C62C411" w14:textId="44500F2A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B1B</w:t>
            </w:r>
          </w:p>
        </w:tc>
        <w:tc>
          <w:tcPr>
            <w:tcW w:w="1061" w:type="dxa"/>
            <w:shd w:val="clear" w:color="auto" w:fill="auto"/>
          </w:tcPr>
          <w:p w14:paraId="64088D20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  <w:tr w:rsidR="00E14977" w:rsidRPr="009F7EB8" w14:paraId="6FC0F47E" w14:textId="77777777" w:rsidTr="002D520A">
        <w:tc>
          <w:tcPr>
            <w:tcW w:w="1061" w:type="dxa"/>
            <w:shd w:val="clear" w:color="auto" w:fill="auto"/>
          </w:tcPr>
          <w:p w14:paraId="1FF748D3" w14:textId="0137447C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B1</w:t>
            </w:r>
            <w:r w:rsidR="00DA0F83">
              <w:rPr>
                <w:rFonts w:ascii="Calibri" w:hAnsi="Calibri"/>
                <w:sz w:val="21"/>
                <w:szCs w:val="21"/>
              </w:rPr>
              <w:t>A</w:t>
            </w:r>
          </w:p>
        </w:tc>
        <w:tc>
          <w:tcPr>
            <w:tcW w:w="1061" w:type="dxa"/>
            <w:shd w:val="clear" w:color="auto" w:fill="auto"/>
          </w:tcPr>
          <w:p w14:paraId="6CB17ACD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  <w:tr w:rsidR="00E14977" w:rsidRPr="009F7EB8" w14:paraId="5BED26B8" w14:textId="77777777" w:rsidTr="002D520A">
        <w:tc>
          <w:tcPr>
            <w:tcW w:w="1061" w:type="dxa"/>
            <w:shd w:val="clear" w:color="auto" w:fill="auto"/>
          </w:tcPr>
          <w:p w14:paraId="587086E0" w14:textId="2278F800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B1</w:t>
            </w:r>
            <w:r>
              <w:rPr>
                <w:rFonts w:ascii="Calibri" w:hAnsi="Calibri"/>
                <w:sz w:val="21"/>
                <w:szCs w:val="21"/>
              </w:rPr>
              <w:t>F</w:t>
            </w:r>
          </w:p>
        </w:tc>
        <w:tc>
          <w:tcPr>
            <w:tcW w:w="1061" w:type="dxa"/>
            <w:shd w:val="clear" w:color="auto" w:fill="auto"/>
          </w:tcPr>
          <w:p w14:paraId="6FF31803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  <w:tr w:rsidR="00E14977" w:rsidRPr="009F7EB8" w14:paraId="31D0637B" w14:textId="77777777" w:rsidTr="002D520A">
        <w:tc>
          <w:tcPr>
            <w:tcW w:w="1061" w:type="dxa"/>
            <w:shd w:val="clear" w:color="auto" w:fill="auto"/>
          </w:tcPr>
          <w:p w14:paraId="33F355F5" w14:textId="393E5A8B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B1</w:t>
            </w:r>
            <w:r>
              <w:rPr>
                <w:rFonts w:ascii="Calibri" w:hAnsi="Calibri"/>
                <w:sz w:val="21"/>
                <w:szCs w:val="21"/>
              </w:rPr>
              <w:t>G</w:t>
            </w:r>
          </w:p>
        </w:tc>
        <w:tc>
          <w:tcPr>
            <w:tcW w:w="1061" w:type="dxa"/>
            <w:shd w:val="clear" w:color="auto" w:fill="auto"/>
          </w:tcPr>
          <w:p w14:paraId="19356E2D" w14:textId="77777777" w:rsidR="00E14977" w:rsidRPr="009F7EB8" w:rsidRDefault="00E14977" w:rsidP="002D520A">
            <w:pPr>
              <w:rPr>
                <w:rFonts w:ascii="Calibri" w:hAnsi="Calibri"/>
                <w:sz w:val="21"/>
                <w:szCs w:val="21"/>
              </w:rPr>
            </w:pPr>
            <w:r w:rsidRPr="009F7EB8">
              <w:rPr>
                <w:rFonts w:ascii="Calibri" w:hAnsi="Calibri"/>
                <w:sz w:val="21"/>
                <w:szCs w:val="21"/>
              </w:rPr>
              <w:t>8:30</w:t>
            </w:r>
          </w:p>
        </w:tc>
      </w:tr>
    </w:tbl>
    <w:p w14:paraId="049F31CB" w14:textId="77777777" w:rsidR="00BD19FA" w:rsidRDefault="00BD19FA">
      <w:pPr>
        <w:rPr>
          <w:rFonts w:ascii="Calibri" w:hAnsi="Calibri"/>
          <w:sz w:val="21"/>
          <w:szCs w:val="21"/>
        </w:rPr>
      </w:pPr>
    </w:p>
    <w:p w14:paraId="102439CB" w14:textId="77777777" w:rsidR="00DC4D28" w:rsidRPr="009933AC" w:rsidRDefault="009933AC" w:rsidP="00561269">
      <w:pPr>
        <w:rPr>
          <w:rFonts w:ascii="Calibri" w:hAnsi="Calibri"/>
          <w:b/>
          <w:sz w:val="21"/>
          <w:szCs w:val="21"/>
        </w:rPr>
      </w:pPr>
      <w:r w:rsidRPr="009933AC">
        <w:rPr>
          <w:rFonts w:ascii="Calibri" w:hAnsi="Calibri"/>
          <w:b/>
          <w:sz w:val="21"/>
          <w:szCs w:val="21"/>
        </w:rPr>
        <w:t>Voor in Den Bosch:</w:t>
      </w:r>
    </w:p>
    <w:p w14:paraId="34CC0730" w14:textId="77777777" w:rsidR="00F757A0" w:rsidRDefault="00561269" w:rsidP="009933AC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C4967">
        <w:rPr>
          <w:rFonts w:ascii="Calibri" w:hAnsi="Calibri"/>
          <w:sz w:val="21"/>
          <w:szCs w:val="21"/>
        </w:rPr>
        <w:t>Je moet zelf een lunchpakketje meenemen</w:t>
      </w:r>
      <w:r w:rsidR="00672460" w:rsidRPr="006C4967">
        <w:rPr>
          <w:rFonts w:ascii="Calibri" w:hAnsi="Calibri"/>
          <w:sz w:val="21"/>
          <w:szCs w:val="21"/>
        </w:rPr>
        <w:t>, of als je naar Den Bosch gaat</w:t>
      </w:r>
      <w:r w:rsidR="00B6483F" w:rsidRPr="006C4967">
        <w:rPr>
          <w:rFonts w:ascii="Calibri" w:hAnsi="Calibri"/>
          <w:sz w:val="21"/>
          <w:szCs w:val="21"/>
        </w:rPr>
        <w:t>,</w:t>
      </w:r>
      <w:r w:rsidR="00672460" w:rsidRPr="006C4967">
        <w:rPr>
          <w:rFonts w:ascii="Calibri" w:hAnsi="Calibri"/>
          <w:sz w:val="21"/>
          <w:szCs w:val="21"/>
        </w:rPr>
        <w:t xml:space="preserve"> </w:t>
      </w:r>
      <w:r w:rsidR="00771C72" w:rsidRPr="006C4967">
        <w:rPr>
          <w:rFonts w:ascii="Calibri" w:hAnsi="Calibri"/>
          <w:sz w:val="21"/>
          <w:szCs w:val="21"/>
        </w:rPr>
        <w:t xml:space="preserve">eventueel </w:t>
      </w:r>
      <w:r w:rsidR="00672460" w:rsidRPr="006C4967">
        <w:rPr>
          <w:rFonts w:ascii="Calibri" w:hAnsi="Calibri"/>
          <w:sz w:val="21"/>
          <w:szCs w:val="21"/>
        </w:rPr>
        <w:t xml:space="preserve">wat </w:t>
      </w:r>
      <w:r w:rsidR="00A37F86">
        <w:rPr>
          <w:rFonts w:ascii="Calibri" w:hAnsi="Calibri"/>
          <w:sz w:val="21"/>
          <w:szCs w:val="21"/>
        </w:rPr>
        <w:t>zakgeld om iets lekkers te kopen</w:t>
      </w:r>
      <w:r w:rsidR="00672460" w:rsidRPr="006C4967">
        <w:rPr>
          <w:rFonts w:ascii="Calibri" w:hAnsi="Calibri"/>
          <w:sz w:val="21"/>
          <w:szCs w:val="21"/>
        </w:rPr>
        <w:t>.</w:t>
      </w:r>
    </w:p>
    <w:p w14:paraId="313AC2BD" w14:textId="77777777" w:rsidR="00771C72" w:rsidRDefault="00F757A0" w:rsidP="00F757A0">
      <w:pPr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LET OP! </w:t>
      </w:r>
      <w:r w:rsidR="00A37F86" w:rsidRPr="0065359D">
        <w:rPr>
          <w:rFonts w:ascii="Calibri" w:hAnsi="Calibri"/>
          <w:sz w:val="21"/>
          <w:szCs w:val="21"/>
        </w:rPr>
        <w:t>Je mag</w:t>
      </w:r>
      <w:r w:rsidR="009933AC" w:rsidRPr="00F757A0">
        <w:rPr>
          <w:rFonts w:ascii="Calibri" w:hAnsi="Calibri"/>
          <w:sz w:val="21"/>
          <w:szCs w:val="21"/>
        </w:rPr>
        <w:t xml:space="preserve"> geen zakken</w:t>
      </w:r>
      <w:r w:rsidR="00A37F86">
        <w:rPr>
          <w:rFonts w:ascii="Calibri" w:hAnsi="Calibri"/>
          <w:sz w:val="21"/>
          <w:szCs w:val="21"/>
        </w:rPr>
        <w:t xml:space="preserve"> </w:t>
      </w:r>
      <w:r w:rsidR="009933AC" w:rsidRPr="00F757A0">
        <w:rPr>
          <w:rFonts w:ascii="Calibri" w:hAnsi="Calibri"/>
          <w:sz w:val="21"/>
          <w:szCs w:val="21"/>
        </w:rPr>
        <w:t>chips</w:t>
      </w:r>
      <w:r w:rsidR="00E90BA7" w:rsidRPr="00F757A0">
        <w:rPr>
          <w:rFonts w:ascii="Calibri" w:hAnsi="Calibri"/>
          <w:sz w:val="21"/>
          <w:szCs w:val="21"/>
        </w:rPr>
        <w:t xml:space="preserve">, energydrankjes en grote zakken snoep </w:t>
      </w:r>
      <w:r w:rsidR="00A37F86">
        <w:rPr>
          <w:rFonts w:ascii="Calibri" w:hAnsi="Calibri"/>
          <w:sz w:val="21"/>
          <w:szCs w:val="21"/>
        </w:rPr>
        <w:t>mee</w:t>
      </w:r>
      <w:r w:rsidR="008F3A83" w:rsidRPr="00F757A0">
        <w:rPr>
          <w:rFonts w:ascii="Calibri" w:hAnsi="Calibri"/>
          <w:sz w:val="21"/>
          <w:szCs w:val="21"/>
        </w:rPr>
        <w:t>nemen</w:t>
      </w:r>
      <w:r w:rsidR="009933AC" w:rsidRPr="00F757A0">
        <w:rPr>
          <w:rFonts w:ascii="Calibri" w:hAnsi="Calibri"/>
          <w:sz w:val="21"/>
          <w:szCs w:val="21"/>
        </w:rPr>
        <w:t>. Iets lekkers mag na</w:t>
      </w:r>
      <w:r w:rsidR="00A37F86">
        <w:rPr>
          <w:rFonts w:ascii="Calibri" w:hAnsi="Calibri"/>
          <w:sz w:val="21"/>
          <w:szCs w:val="21"/>
        </w:rPr>
        <w:t xml:space="preserve">tuurlijk, maar </w:t>
      </w:r>
      <w:r w:rsidR="00A37F86" w:rsidRPr="0065359D">
        <w:rPr>
          <w:rFonts w:ascii="Calibri" w:hAnsi="Calibri"/>
          <w:sz w:val="21"/>
          <w:szCs w:val="21"/>
        </w:rPr>
        <w:t>houd het netjes!</w:t>
      </w:r>
    </w:p>
    <w:p w14:paraId="7DF0B9BD" w14:textId="77777777" w:rsidR="009933AC" w:rsidRDefault="009933AC" w:rsidP="009933AC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 de bus mag </w:t>
      </w:r>
      <w:r w:rsidRPr="009933AC">
        <w:rPr>
          <w:rFonts w:ascii="Calibri" w:hAnsi="Calibri"/>
          <w:b/>
          <w:sz w:val="21"/>
          <w:szCs w:val="21"/>
        </w:rPr>
        <w:t>niet</w:t>
      </w:r>
      <w:r>
        <w:rPr>
          <w:rFonts w:ascii="Calibri" w:hAnsi="Calibri"/>
          <w:sz w:val="21"/>
          <w:szCs w:val="21"/>
        </w:rPr>
        <w:t xml:space="preserve"> gegeten worden.</w:t>
      </w:r>
    </w:p>
    <w:p w14:paraId="6BE8B094" w14:textId="77777777" w:rsidR="009933AC" w:rsidRPr="00DC5177" w:rsidRDefault="009933AC" w:rsidP="009933AC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 w:rsidRPr="00DC5177">
        <w:rPr>
          <w:sz w:val="20"/>
          <w:szCs w:val="20"/>
        </w:rPr>
        <w:t xml:space="preserve">We raden aan om </w:t>
      </w:r>
      <w:r w:rsidRPr="00DC5177">
        <w:rPr>
          <w:b/>
          <w:bCs/>
          <w:sz w:val="20"/>
          <w:szCs w:val="20"/>
        </w:rPr>
        <w:t xml:space="preserve">warme kleding </w:t>
      </w:r>
      <w:r w:rsidRPr="00DC5177">
        <w:rPr>
          <w:sz w:val="20"/>
          <w:szCs w:val="20"/>
        </w:rPr>
        <w:t xml:space="preserve">aan te trekken en </w:t>
      </w:r>
      <w:r w:rsidRPr="00DC5177">
        <w:rPr>
          <w:b/>
          <w:bCs/>
          <w:sz w:val="20"/>
          <w:szCs w:val="20"/>
        </w:rPr>
        <w:t xml:space="preserve">schoenen waar goed op gelopen </w:t>
      </w:r>
      <w:r w:rsidRPr="00DC5177">
        <w:rPr>
          <w:sz w:val="20"/>
          <w:szCs w:val="20"/>
        </w:rPr>
        <w:t>kan worden</w:t>
      </w:r>
      <w:r w:rsidR="004408F2">
        <w:rPr>
          <w:sz w:val="20"/>
          <w:szCs w:val="20"/>
        </w:rPr>
        <w:t>. Bekijk het weerbericht van te</w:t>
      </w:r>
      <w:r w:rsidRPr="00DC5177">
        <w:rPr>
          <w:sz w:val="20"/>
          <w:szCs w:val="20"/>
        </w:rPr>
        <w:t xml:space="preserve">voren even, zodat je </w:t>
      </w:r>
      <w:r w:rsidR="004408F2">
        <w:rPr>
          <w:sz w:val="20"/>
          <w:szCs w:val="20"/>
        </w:rPr>
        <w:t>‘op het weer’</w:t>
      </w:r>
      <w:r w:rsidR="0065359D">
        <w:rPr>
          <w:sz w:val="20"/>
          <w:szCs w:val="20"/>
        </w:rPr>
        <w:t xml:space="preserve"> </w:t>
      </w:r>
      <w:r w:rsidRPr="00DC5177">
        <w:rPr>
          <w:sz w:val="20"/>
          <w:szCs w:val="20"/>
        </w:rPr>
        <w:t xml:space="preserve">gekleed bent. </w:t>
      </w:r>
    </w:p>
    <w:p w14:paraId="0D5C064D" w14:textId="77777777" w:rsidR="009933AC" w:rsidRDefault="009933AC" w:rsidP="00561269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sz w:val="20"/>
          <w:szCs w:val="20"/>
        </w:rPr>
        <w:t xml:space="preserve">Zorg voor een </w:t>
      </w:r>
      <w:r w:rsidRPr="00DC5177">
        <w:rPr>
          <w:b/>
          <w:bCs/>
          <w:sz w:val="20"/>
          <w:szCs w:val="20"/>
        </w:rPr>
        <w:t>opgeladen mobiel</w:t>
      </w:r>
      <w:r>
        <w:rPr>
          <w:bCs/>
          <w:sz w:val="20"/>
          <w:szCs w:val="20"/>
        </w:rPr>
        <w:t xml:space="preserve">. </w:t>
      </w:r>
    </w:p>
    <w:p w14:paraId="5AB9FFDB" w14:textId="77777777" w:rsidR="00E862B0" w:rsidRPr="00E862B0" w:rsidRDefault="00561269" w:rsidP="00E862B0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9933AC">
        <w:rPr>
          <w:rFonts w:ascii="Calibri" w:hAnsi="Calibri"/>
          <w:sz w:val="21"/>
          <w:szCs w:val="21"/>
        </w:rPr>
        <w:t xml:space="preserve">Neem ook </w:t>
      </w:r>
      <w:r w:rsidR="00BC1915" w:rsidRPr="009933AC">
        <w:rPr>
          <w:rFonts w:ascii="Calibri" w:hAnsi="Calibri"/>
          <w:sz w:val="21"/>
          <w:szCs w:val="21"/>
        </w:rPr>
        <w:t xml:space="preserve">een potlood en </w:t>
      </w:r>
      <w:r w:rsidR="002842CF" w:rsidRPr="009933AC">
        <w:rPr>
          <w:rFonts w:ascii="Calibri" w:hAnsi="Calibri"/>
          <w:sz w:val="21"/>
          <w:szCs w:val="21"/>
        </w:rPr>
        <w:t xml:space="preserve">een </w:t>
      </w:r>
      <w:r w:rsidR="00BC1915" w:rsidRPr="009933AC">
        <w:rPr>
          <w:rFonts w:ascii="Calibri" w:hAnsi="Calibri"/>
          <w:sz w:val="21"/>
          <w:szCs w:val="21"/>
        </w:rPr>
        <w:t xml:space="preserve">pen </w:t>
      </w:r>
      <w:r w:rsidRPr="009933AC">
        <w:rPr>
          <w:rFonts w:ascii="Calibri" w:hAnsi="Calibri"/>
          <w:sz w:val="21"/>
          <w:szCs w:val="21"/>
        </w:rPr>
        <w:t>mee</w:t>
      </w:r>
      <w:r w:rsidR="00E862B0">
        <w:rPr>
          <w:rFonts w:ascii="Calibri" w:hAnsi="Calibri"/>
          <w:sz w:val="21"/>
          <w:szCs w:val="21"/>
        </w:rPr>
        <w:t>.</w:t>
      </w:r>
    </w:p>
    <w:p w14:paraId="53128261" w14:textId="77777777" w:rsidR="00E20D18" w:rsidRPr="006C4967" w:rsidRDefault="00E20D18" w:rsidP="00E20D18">
      <w:pPr>
        <w:rPr>
          <w:rFonts w:ascii="Calibri" w:hAnsi="Calibri"/>
          <w:sz w:val="21"/>
          <w:szCs w:val="21"/>
        </w:rPr>
      </w:pPr>
    </w:p>
    <w:p w14:paraId="24CC2B29" w14:textId="77777777" w:rsidR="001C2501" w:rsidRPr="006C4967" w:rsidRDefault="0065359D" w:rsidP="001C2501">
      <w:pPr>
        <w:pStyle w:val="Normaalweb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Het</w:t>
      </w:r>
      <w:r w:rsidR="001C2501" w:rsidRPr="006C4967">
        <w:rPr>
          <w:rFonts w:ascii="Calibri" w:hAnsi="Calibri"/>
          <w:b/>
          <w:sz w:val="21"/>
          <w:szCs w:val="21"/>
        </w:rPr>
        <w:t xml:space="preserve"> noodnummer</w:t>
      </w:r>
      <w:r>
        <w:rPr>
          <w:rFonts w:ascii="Calibri" w:hAnsi="Calibri"/>
          <w:b/>
          <w:sz w:val="21"/>
          <w:szCs w:val="21"/>
        </w:rPr>
        <w:t xml:space="preserve"> </w:t>
      </w:r>
      <w:r w:rsidR="001C2501" w:rsidRPr="006C4967">
        <w:rPr>
          <w:rFonts w:ascii="Calibri" w:hAnsi="Calibri"/>
          <w:b/>
          <w:sz w:val="21"/>
          <w:szCs w:val="21"/>
        </w:rPr>
        <w:t>gedurende de dagen in Den Bosch</w:t>
      </w:r>
      <w:r>
        <w:rPr>
          <w:rFonts w:ascii="Calibri" w:hAnsi="Calibri"/>
          <w:b/>
          <w:sz w:val="21"/>
          <w:szCs w:val="21"/>
        </w:rPr>
        <w:t xml:space="preserve"> is</w:t>
      </w:r>
      <w:r w:rsidR="001C2501" w:rsidRPr="006C4967">
        <w:rPr>
          <w:rFonts w:ascii="Calibri" w:hAnsi="Calibri"/>
          <w:b/>
          <w:sz w:val="21"/>
          <w:szCs w:val="21"/>
        </w:rPr>
        <w:t xml:space="preserve">:  </w:t>
      </w:r>
    </w:p>
    <w:p w14:paraId="42126E73" w14:textId="11E80FFF" w:rsidR="00F757A0" w:rsidRDefault="00F757A0" w:rsidP="001C2501">
      <w:pPr>
        <w:pStyle w:val="Normaalweb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404F4C">
        <w:rPr>
          <w:rFonts w:ascii="Calibri" w:hAnsi="Calibri" w:cs="Calibri"/>
          <w:b/>
          <w:sz w:val="21"/>
          <w:szCs w:val="21"/>
        </w:rPr>
        <w:t>Algemeen:</w:t>
      </w:r>
      <w:r w:rsidRPr="00404F4C">
        <w:rPr>
          <w:rFonts w:ascii="Calibri" w:hAnsi="Calibri" w:cs="Calibri"/>
          <w:b/>
          <w:sz w:val="21"/>
          <w:szCs w:val="21"/>
        </w:rPr>
        <w:tab/>
      </w:r>
      <w:r w:rsidR="007409F9" w:rsidRPr="007409F9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06 821 40 961</w:t>
      </w:r>
    </w:p>
    <w:p w14:paraId="20BDBA40" w14:textId="16FFDA00" w:rsidR="007409F9" w:rsidRPr="007409F9" w:rsidRDefault="007409F9" w:rsidP="001C2501">
      <w:pPr>
        <w:pStyle w:val="Normaalweb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Zorg dat dit nummer alvast in je telefoon staat. Dit nummer mag je alleen gebruiken als er iets aan de hand is.</w:t>
      </w:r>
    </w:p>
    <w:p w14:paraId="62486C05" w14:textId="77777777" w:rsidR="00DC4D28" w:rsidRPr="006C4967" w:rsidRDefault="00DC4D28" w:rsidP="00E20D18">
      <w:pPr>
        <w:rPr>
          <w:rFonts w:ascii="Calibri" w:hAnsi="Calibri"/>
          <w:sz w:val="21"/>
          <w:szCs w:val="21"/>
        </w:rPr>
      </w:pPr>
    </w:p>
    <w:p w14:paraId="3153F243" w14:textId="77777777" w:rsidR="00E20D18" w:rsidRPr="006C4967" w:rsidRDefault="002842CF">
      <w:pPr>
        <w:rPr>
          <w:rFonts w:ascii="Calibri" w:hAnsi="Calibri"/>
          <w:sz w:val="21"/>
          <w:szCs w:val="21"/>
        </w:rPr>
      </w:pPr>
      <w:r w:rsidRPr="006C4967">
        <w:rPr>
          <w:rFonts w:ascii="Calibri" w:hAnsi="Calibri"/>
          <w:sz w:val="21"/>
          <w:szCs w:val="21"/>
        </w:rPr>
        <w:t xml:space="preserve">Wij wensen </w:t>
      </w:r>
      <w:r w:rsidR="00E20D18" w:rsidRPr="006C4967">
        <w:rPr>
          <w:rFonts w:ascii="Calibri" w:hAnsi="Calibri"/>
          <w:sz w:val="21"/>
          <w:szCs w:val="21"/>
        </w:rPr>
        <w:t>je heel veel plezier!</w:t>
      </w:r>
      <w:r w:rsidR="00B35FE3" w:rsidRPr="006C4967">
        <w:rPr>
          <w:rFonts w:ascii="Calibri" w:hAnsi="Calibri"/>
          <w:sz w:val="21"/>
          <w:szCs w:val="21"/>
        </w:rPr>
        <w:t xml:space="preserve"> </w:t>
      </w:r>
    </w:p>
    <w:p w14:paraId="6BD9F1D8" w14:textId="77777777" w:rsidR="00E20D18" w:rsidRPr="006C4967" w:rsidRDefault="006C4967">
      <w:pPr>
        <w:rPr>
          <w:rFonts w:ascii="Calibri" w:hAnsi="Calibri"/>
          <w:sz w:val="21"/>
          <w:szCs w:val="21"/>
        </w:rPr>
      </w:pPr>
      <w:r w:rsidRPr="006C4967">
        <w:rPr>
          <w:rFonts w:ascii="Calibri" w:hAnsi="Calibri"/>
          <w:sz w:val="21"/>
          <w:szCs w:val="21"/>
        </w:rPr>
        <w:t>Met vriendelijke groet,</w:t>
      </w:r>
    </w:p>
    <w:p w14:paraId="6D98A12B" w14:textId="7FB3AED0" w:rsidR="00E862B0" w:rsidRDefault="009933AC">
      <w:pPr>
        <w:rPr>
          <w:rFonts w:ascii="Calibri" w:hAnsi="Calibri"/>
          <w:sz w:val="21"/>
          <w:szCs w:val="21"/>
        </w:rPr>
      </w:pPr>
      <w:r w:rsidRPr="7840C338">
        <w:rPr>
          <w:rFonts w:ascii="Calibri" w:hAnsi="Calibri"/>
          <w:sz w:val="21"/>
          <w:szCs w:val="21"/>
        </w:rPr>
        <w:t xml:space="preserve">L. </w:t>
      </w:r>
      <w:proofErr w:type="spellStart"/>
      <w:r w:rsidRPr="7840C338">
        <w:rPr>
          <w:rFonts w:ascii="Calibri" w:hAnsi="Calibri"/>
          <w:sz w:val="21"/>
          <w:szCs w:val="21"/>
        </w:rPr>
        <w:t>Neumann</w:t>
      </w:r>
      <w:proofErr w:type="spellEnd"/>
      <w:r w:rsidRPr="7840C338">
        <w:rPr>
          <w:rFonts w:ascii="Calibri" w:hAnsi="Calibri"/>
          <w:sz w:val="21"/>
          <w:szCs w:val="21"/>
        </w:rPr>
        <w:t xml:space="preserve">, L. </w:t>
      </w:r>
      <w:proofErr w:type="spellStart"/>
      <w:r w:rsidRPr="7840C338">
        <w:rPr>
          <w:rFonts w:ascii="Calibri" w:hAnsi="Calibri"/>
          <w:sz w:val="21"/>
          <w:szCs w:val="21"/>
        </w:rPr>
        <w:t>Dennemans</w:t>
      </w:r>
      <w:proofErr w:type="spellEnd"/>
      <w:r w:rsidRPr="7840C338">
        <w:rPr>
          <w:rFonts w:ascii="Calibri" w:hAnsi="Calibri"/>
          <w:sz w:val="21"/>
          <w:szCs w:val="21"/>
        </w:rPr>
        <w:t>, &amp; P. Bekker</w:t>
      </w:r>
    </w:p>
    <w:p w14:paraId="2946DB82" w14:textId="77777777" w:rsidR="00E862B0" w:rsidRDefault="00E862B0">
      <w:pPr>
        <w:rPr>
          <w:rFonts w:ascii="Calibri" w:hAnsi="Calibri"/>
          <w:sz w:val="21"/>
          <w:szCs w:val="21"/>
        </w:rPr>
      </w:pPr>
    </w:p>
    <w:p w14:paraId="5997CC1D" w14:textId="77777777" w:rsidR="00E862B0" w:rsidRPr="006C4967" w:rsidRDefault="00E862B0">
      <w:pPr>
        <w:rPr>
          <w:rFonts w:ascii="Calibri" w:hAnsi="Calibri"/>
          <w:sz w:val="21"/>
          <w:szCs w:val="21"/>
        </w:rPr>
      </w:pPr>
    </w:p>
    <w:sectPr w:rsidR="00E862B0" w:rsidRPr="006C4967" w:rsidSect="00B867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1A4"/>
    <w:multiLevelType w:val="hybridMultilevel"/>
    <w:tmpl w:val="EDA8F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26FF5"/>
    <w:multiLevelType w:val="hybridMultilevel"/>
    <w:tmpl w:val="B9F6C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7D58"/>
    <w:multiLevelType w:val="hybridMultilevel"/>
    <w:tmpl w:val="B0AE7300"/>
    <w:lvl w:ilvl="0" w:tplc="BD8AF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93260">
    <w:abstractNumId w:val="0"/>
  </w:num>
  <w:num w:numId="2" w16cid:durableId="1460567871">
    <w:abstractNumId w:val="2"/>
  </w:num>
  <w:num w:numId="3" w16cid:durableId="101072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C5"/>
    <w:rsid w:val="0002766E"/>
    <w:rsid w:val="000C1605"/>
    <w:rsid w:val="001943B7"/>
    <w:rsid w:val="001C2501"/>
    <w:rsid w:val="002842CF"/>
    <w:rsid w:val="00404F4C"/>
    <w:rsid w:val="00411A6C"/>
    <w:rsid w:val="004408F2"/>
    <w:rsid w:val="00480E67"/>
    <w:rsid w:val="005531E6"/>
    <w:rsid w:val="00561269"/>
    <w:rsid w:val="005A27CB"/>
    <w:rsid w:val="005D390E"/>
    <w:rsid w:val="00622EE6"/>
    <w:rsid w:val="0062768A"/>
    <w:rsid w:val="0065359D"/>
    <w:rsid w:val="006537EC"/>
    <w:rsid w:val="0066756F"/>
    <w:rsid w:val="00670559"/>
    <w:rsid w:val="00672460"/>
    <w:rsid w:val="00672EA6"/>
    <w:rsid w:val="00686406"/>
    <w:rsid w:val="006A7D01"/>
    <w:rsid w:val="006C4967"/>
    <w:rsid w:val="006E1493"/>
    <w:rsid w:val="007409F9"/>
    <w:rsid w:val="00771C72"/>
    <w:rsid w:val="00773967"/>
    <w:rsid w:val="00792BAD"/>
    <w:rsid w:val="00801962"/>
    <w:rsid w:val="00876A48"/>
    <w:rsid w:val="008F3A83"/>
    <w:rsid w:val="00921522"/>
    <w:rsid w:val="00974331"/>
    <w:rsid w:val="009871A0"/>
    <w:rsid w:val="009933AC"/>
    <w:rsid w:val="009F7EB8"/>
    <w:rsid w:val="00A2417F"/>
    <w:rsid w:val="00A37F86"/>
    <w:rsid w:val="00A54BEE"/>
    <w:rsid w:val="00AE218C"/>
    <w:rsid w:val="00AF2AC6"/>
    <w:rsid w:val="00B35FE3"/>
    <w:rsid w:val="00B43E1C"/>
    <w:rsid w:val="00B6483F"/>
    <w:rsid w:val="00B86732"/>
    <w:rsid w:val="00B94605"/>
    <w:rsid w:val="00BC1915"/>
    <w:rsid w:val="00BD19FA"/>
    <w:rsid w:val="00BE22C5"/>
    <w:rsid w:val="00C036FA"/>
    <w:rsid w:val="00C213C6"/>
    <w:rsid w:val="00C40164"/>
    <w:rsid w:val="00C5577B"/>
    <w:rsid w:val="00CE63EF"/>
    <w:rsid w:val="00DA0F83"/>
    <w:rsid w:val="00DB0341"/>
    <w:rsid w:val="00DC4D28"/>
    <w:rsid w:val="00DF40C2"/>
    <w:rsid w:val="00E14977"/>
    <w:rsid w:val="00E17D33"/>
    <w:rsid w:val="00E20D18"/>
    <w:rsid w:val="00E862B0"/>
    <w:rsid w:val="00E90BA7"/>
    <w:rsid w:val="00E90DFB"/>
    <w:rsid w:val="00EE1AA1"/>
    <w:rsid w:val="00F757A0"/>
    <w:rsid w:val="00F804BF"/>
    <w:rsid w:val="15A881EF"/>
    <w:rsid w:val="1EC784AA"/>
    <w:rsid w:val="33EA4F40"/>
    <w:rsid w:val="3D780929"/>
    <w:rsid w:val="7840C338"/>
    <w:rsid w:val="7F1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B899"/>
  <w15:chartTrackingRefBased/>
  <w15:docId w15:val="{CD43913B-C743-4443-A1F2-7C74658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A7D0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62768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33A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B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B37BC37CE8B4E927485B5440DE9DE" ma:contentTypeVersion="12" ma:contentTypeDescription="Een nieuw document maken." ma:contentTypeScope="" ma:versionID="b768820ae99059c39e2b96325d82c3f1">
  <xsd:schema xmlns:xsd="http://www.w3.org/2001/XMLSchema" xmlns:xs="http://www.w3.org/2001/XMLSchema" xmlns:p="http://schemas.microsoft.com/office/2006/metadata/properties" xmlns:ns2="3e8b65bf-3dc6-45de-a1d5-041c9fc5618a" xmlns:ns3="4d8fba91-8495-418a-a581-f088efab0609" targetNamespace="http://schemas.microsoft.com/office/2006/metadata/properties" ma:root="true" ma:fieldsID="f60f19e5e3166d17c3cc1584f01dccfe" ns2:_="" ns3:_="">
    <xsd:import namespace="3e8b65bf-3dc6-45de-a1d5-041c9fc5618a"/>
    <xsd:import namespace="4d8fba91-8495-418a-a581-f088efab0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65bf-3dc6-45de-a1d5-041c9fc5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3d1485c-b0df-4371-893f-34eef877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ba91-8495-418a-a581-f088efab06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1951d35-594f-4a9d-b02c-22e73d987141}" ma:internalName="TaxCatchAll" ma:showField="CatchAllData" ma:web="4d8fba91-8495-418a-a581-f088efab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55482-130A-4FEE-B95C-F6DCBADEE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EB5EC-FA8E-4BF7-8EA2-3659ADF81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b65bf-3dc6-45de-a1d5-041c9fc5618a"/>
    <ds:schemaRef ds:uri="4d8fba91-8495-418a-a581-f088efab0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L.Neumann</dc:creator>
  <cp:keywords/>
  <dc:description/>
  <cp:lastModifiedBy>Patricia Trommelen</cp:lastModifiedBy>
  <cp:revision>2</cp:revision>
  <cp:lastPrinted>2009-03-16T22:17:00Z</cp:lastPrinted>
  <dcterms:created xsi:type="dcterms:W3CDTF">2022-04-19T06:15:00Z</dcterms:created>
  <dcterms:modified xsi:type="dcterms:W3CDTF">2022-04-19T06:15:00Z</dcterms:modified>
</cp:coreProperties>
</file>