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FB38" w14:textId="77777777" w:rsidR="00583B26" w:rsidRPr="00B4095C" w:rsidRDefault="00583B26" w:rsidP="00583B26">
      <w:pPr>
        <w:rPr>
          <w:rFonts w:asciiTheme="minorHAnsi" w:hAnsiTheme="minorHAnsi" w:cstheme="minorHAnsi"/>
          <w:sz w:val="22"/>
          <w:szCs w:val="22"/>
        </w:rPr>
      </w:pPr>
      <w:r w:rsidRPr="00B4095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</w:t>
      </w:r>
      <w:r w:rsidRPr="00B4095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C217603" wp14:editId="2AB944DB">
            <wp:extent cx="2305050" cy="1371600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91858" w14:textId="77777777" w:rsidR="00583B26" w:rsidRPr="00B4095C" w:rsidRDefault="00583B26" w:rsidP="00583B26">
      <w:pPr>
        <w:rPr>
          <w:rFonts w:asciiTheme="minorHAnsi" w:hAnsiTheme="minorHAnsi" w:cstheme="minorHAnsi"/>
          <w:sz w:val="22"/>
          <w:szCs w:val="22"/>
        </w:rPr>
      </w:pPr>
    </w:p>
    <w:p w14:paraId="2407F416" w14:textId="77777777" w:rsidR="00583B26" w:rsidRPr="0055244D" w:rsidRDefault="00583B26" w:rsidP="00BD73FE">
      <w:pPr>
        <w:pStyle w:val="Kop1"/>
        <w:ind w:right="454"/>
        <w:rPr>
          <w:rFonts w:asciiTheme="minorHAnsi" w:hAnsiTheme="minorHAnsi" w:cstheme="minorHAnsi"/>
          <w:sz w:val="24"/>
          <w:szCs w:val="24"/>
        </w:rPr>
      </w:pPr>
      <w:r w:rsidRPr="0055244D">
        <w:rPr>
          <w:rFonts w:asciiTheme="minorHAnsi" w:hAnsiTheme="minorHAnsi" w:cstheme="minorHAnsi"/>
          <w:sz w:val="24"/>
          <w:szCs w:val="24"/>
        </w:rPr>
        <w:t>KUMU/KUBV excursie naar Den Haag</w:t>
      </w:r>
    </w:p>
    <w:p w14:paraId="602BBD3E" w14:textId="77777777" w:rsidR="00583B26" w:rsidRPr="0055244D" w:rsidRDefault="00583B26" w:rsidP="00BD73FE">
      <w:pPr>
        <w:pStyle w:val="Kop1"/>
        <w:ind w:right="454"/>
        <w:rPr>
          <w:rFonts w:asciiTheme="minorHAnsi" w:hAnsiTheme="minorHAnsi" w:cstheme="minorHAnsi"/>
          <w:sz w:val="24"/>
          <w:szCs w:val="24"/>
        </w:rPr>
      </w:pPr>
      <w:r w:rsidRPr="0055244D">
        <w:rPr>
          <w:rFonts w:asciiTheme="minorHAnsi" w:hAnsiTheme="minorHAnsi" w:cstheme="minorHAnsi"/>
          <w:sz w:val="24"/>
          <w:szCs w:val="24"/>
        </w:rPr>
        <w:t>Woensdag 20 april 2022</w:t>
      </w:r>
    </w:p>
    <w:p w14:paraId="0907D7C8" w14:textId="77777777" w:rsidR="00583B26" w:rsidRPr="00B4095C" w:rsidRDefault="00583B26" w:rsidP="00BD73FE">
      <w:pPr>
        <w:ind w:right="454"/>
        <w:jc w:val="both"/>
        <w:rPr>
          <w:rFonts w:asciiTheme="minorHAnsi" w:hAnsiTheme="minorHAnsi" w:cstheme="minorHAnsi"/>
          <w:sz w:val="22"/>
          <w:szCs w:val="22"/>
        </w:rPr>
      </w:pPr>
    </w:p>
    <w:p w14:paraId="0CEDC87C" w14:textId="77777777" w:rsidR="00583B26" w:rsidRPr="00B4095C" w:rsidRDefault="00583B26" w:rsidP="00BD73FE">
      <w:pPr>
        <w:pStyle w:val="Plattetekst"/>
        <w:ind w:right="45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095C">
        <w:rPr>
          <w:rFonts w:asciiTheme="minorHAnsi" w:hAnsiTheme="minorHAnsi" w:cstheme="minorHAnsi"/>
          <w:b/>
          <w:bCs/>
          <w:sz w:val="22"/>
          <w:szCs w:val="22"/>
        </w:rPr>
        <w:t xml:space="preserve">Op woensdag 20 april willen we met alle KUMU/KUBV leerlingen van 4 HAVO, 4 VWO en 5 VWO naar Den Haag.    </w:t>
      </w:r>
    </w:p>
    <w:p w14:paraId="1930F2B3" w14:textId="77777777" w:rsidR="00583B26" w:rsidRPr="00B4095C" w:rsidRDefault="00583B26" w:rsidP="00BD73FE">
      <w:pPr>
        <w:pStyle w:val="Plattetekst"/>
        <w:ind w:right="45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095C">
        <w:rPr>
          <w:rFonts w:asciiTheme="minorHAnsi" w:hAnsiTheme="minorHAnsi" w:cstheme="minorHAnsi"/>
          <w:b/>
          <w:bCs/>
          <w:sz w:val="22"/>
          <w:szCs w:val="22"/>
        </w:rPr>
        <w:t xml:space="preserve">Om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7.45 uur moet je op school aanwezig zijn zodat we om </w:t>
      </w:r>
      <w:r w:rsidRPr="00B4095C">
        <w:rPr>
          <w:rFonts w:asciiTheme="minorHAnsi" w:hAnsiTheme="minorHAnsi" w:cstheme="minorHAnsi"/>
          <w:b/>
          <w:bCs/>
          <w:sz w:val="22"/>
          <w:szCs w:val="22"/>
        </w:rPr>
        <w:t xml:space="preserve">8.00 uur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kunnen </w:t>
      </w:r>
      <w:r w:rsidRPr="00B4095C">
        <w:rPr>
          <w:rFonts w:asciiTheme="minorHAnsi" w:hAnsiTheme="minorHAnsi" w:cstheme="minorHAnsi"/>
          <w:b/>
          <w:bCs/>
          <w:sz w:val="22"/>
          <w:szCs w:val="22"/>
        </w:rPr>
        <w:t>vertrekken om vervolgens om ongeveer 18.00 uur weer terug te zijn op school. Het wordt een lange dag maar hopelijk ook een leerzame en leuke dag.</w:t>
      </w:r>
    </w:p>
    <w:p w14:paraId="05DB729B" w14:textId="77777777" w:rsidR="00583B26" w:rsidRPr="00B4095C" w:rsidRDefault="00583B26" w:rsidP="00BD73FE">
      <w:pPr>
        <w:pStyle w:val="Plattetekst"/>
        <w:ind w:right="454"/>
        <w:jc w:val="both"/>
        <w:rPr>
          <w:rFonts w:asciiTheme="minorHAnsi" w:hAnsiTheme="minorHAnsi" w:cstheme="minorHAnsi"/>
          <w:sz w:val="22"/>
          <w:szCs w:val="22"/>
        </w:rPr>
      </w:pPr>
    </w:p>
    <w:p w14:paraId="7621B418" w14:textId="0E0DB2E6" w:rsidR="00583B26" w:rsidRDefault="00583B26" w:rsidP="00BD73FE">
      <w:pPr>
        <w:pStyle w:val="Normaalweb"/>
        <w:spacing w:before="0" w:beforeAutospacing="0"/>
        <w:ind w:right="45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B4095C">
        <w:rPr>
          <w:rFonts w:asciiTheme="minorHAnsi" w:hAnsiTheme="minorHAnsi" w:cstheme="minorHAnsi"/>
          <w:color w:val="000000"/>
          <w:sz w:val="22"/>
          <w:szCs w:val="22"/>
        </w:rPr>
        <w:t>De indeling en programma is als volgt :</w:t>
      </w:r>
    </w:p>
    <w:p w14:paraId="3E94DF39" w14:textId="77777777" w:rsidR="009B3DA4" w:rsidRPr="00B4095C" w:rsidRDefault="009B3DA4" w:rsidP="00BD73FE">
      <w:pPr>
        <w:pStyle w:val="Normaalweb"/>
        <w:spacing w:before="0" w:beforeAutospacing="0"/>
        <w:ind w:right="45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0606FBCD" w14:textId="77777777" w:rsidR="00583B26" w:rsidRPr="0055244D" w:rsidRDefault="00583B26" w:rsidP="00BD73FE">
      <w:pPr>
        <w:pStyle w:val="Normaalweb"/>
        <w:spacing w:before="0" w:beforeAutospacing="0"/>
        <w:ind w:right="454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55244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Bus 1 KUBV 4h, 4v, 5v (61 leerlingen)</w:t>
      </w:r>
    </w:p>
    <w:p w14:paraId="54F69D58" w14:textId="77777777" w:rsidR="00583B26" w:rsidRDefault="00583B26" w:rsidP="00BD73FE">
      <w:pPr>
        <w:pStyle w:val="Normaalweb"/>
        <w:spacing w:before="0" w:beforeAutospacing="0"/>
        <w:ind w:right="454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4095C">
        <w:rPr>
          <w:rFonts w:asciiTheme="minorHAnsi" w:hAnsiTheme="minorHAnsi" w:cstheme="minorHAnsi"/>
          <w:color w:val="000000"/>
          <w:sz w:val="22"/>
          <w:szCs w:val="22"/>
        </w:rPr>
        <w:t xml:space="preserve">Begeleiding </w:t>
      </w:r>
      <w:proofErr w:type="spellStart"/>
      <w:r w:rsidRPr="00B4095C">
        <w:rPr>
          <w:rFonts w:asciiTheme="minorHAnsi" w:hAnsiTheme="minorHAnsi" w:cstheme="minorHAnsi"/>
          <w:color w:val="000000"/>
          <w:sz w:val="22"/>
          <w:szCs w:val="22"/>
        </w:rPr>
        <w:t>kubv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B4095C">
        <w:rPr>
          <w:rFonts w:asciiTheme="minorHAnsi" w:hAnsiTheme="minorHAnsi" w:cstheme="minorHAnsi"/>
          <w:color w:val="000000"/>
          <w:sz w:val="22"/>
          <w:szCs w:val="22"/>
        </w:rPr>
        <w:t xml:space="preserve">cvi, </w:t>
      </w:r>
      <w:proofErr w:type="spellStart"/>
      <w:r w:rsidRPr="00B4095C">
        <w:rPr>
          <w:rFonts w:asciiTheme="minorHAnsi" w:hAnsiTheme="minorHAnsi" w:cstheme="minorHAnsi"/>
          <w:color w:val="000000"/>
          <w:sz w:val="22"/>
          <w:szCs w:val="22"/>
        </w:rPr>
        <w:t>mkm</w:t>
      </w:r>
      <w:proofErr w:type="spellEnd"/>
      <w:r w:rsidRPr="00B4095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4095C">
        <w:rPr>
          <w:rFonts w:asciiTheme="minorHAnsi" w:hAnsiTheme="minorHAnsi" w:cstheme="minorHAnsi"/>
          <w:color w:val="000000"/>
          <w:sz w:val="22"/>
          <w:szCs w:val="22"/>
        </w:rPr>
        <w:t>kcu</w:t>
      </w:r>
      <w:proofErr w:type="spellEnd"/>
      <w:r w:rsidRPr="00B4095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4095C">
        <w:rPr>
          <w:rFonts w:asciiTheme="minorHAnsi" w:hAnsiTheme="minorHAnsi" w:cstheme="minorHAnsi"/>
          <w:color w:val="000000"/>
          <w:sz w:val="22"/>
          <w:szCs w:val="22"/>
        </w:rPr>
        <w:t>bre</w:t>
      </w:r>
      <w:proofErr w:type="spellEnd"/>
      <w:r w:rsidRPr="00B4095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3FF29D0" w14:textId="77777777" w:rsidR="00583B26" w:rsidRDefault="00583B26" w:rsidP="00BD73FE">
      <w:pPr>
        <w:pStyle w:val="Normaalweb"/>
        <w:numPr>
          <w:ilvl w:val="0"/>
          <w:numId w:val="2"/>
        </w:numPr>
        <w:spacing w:before="0" w:beforeAutospacing="0"/>
        <w:ind w:right="454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4095C">
        <w:rPr>
          <w:rFonts w:asciiTheme="minorHAnsi" w:hAnsiTheme="minorHAnsi" w:cstheme="minorHAnsi"/>
          <w:color w:val="000000"/>
          <w:sz w:val="22"/>
          <w:szCs w:val="22"/>
        </w:rPr>
        <w:t>8.00 uur vertrek school</w:t>
      </w:r>
    </w:p>
    <w:p w14:paraId="3EF3D92B" w14:textId="77777777" w:rsidR="00583B26" w:rsidRDefault="00583B26" w:rsidP="00BD73FE">
      <w:pPr>
        <w:pStyle w:val="Normaalweb"/>
        <w:numPr>
          <w:ilvl w:val="0"/>
          <w:numId w:val="2"/>
        </w:numPr>
        <w:spacing w:before="0" w:beforeAutospacing="0"/>
        <w:ind w:right="454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F2491">
        <w:rPr>
          <w:rFonts w:asciiTheme="minorHAnsi" w:hAnsiTheme="minorHAnsi" w:cstheme="minorHAnsi"/>
          <w:color w:val="000000"/>
          <w:sz w:val="22"/>
          <w:szCs w:val="22"/>
        </w:rPr>
        <w:t>10.00 - 12.00 uur Mauritshuis</w:t>
      </w:r>
    </w:p>
    <w:p w14:paraId="2BDF20D6" w14:textId="77777777" w:rsidR="00583B26" w:rsidRDefault="00583B26" w:rsidP="00BD73FE">
      <w:pPr>
        <w:pStyle w:val="Normaalweb"/>
        <w:numPr>
          <w:ilvl w:val="0"/>
          <w:numId w:val="2"/>
        </w:numPr>
        <w:spacing w:before="0" w:beforeAutospacing="0"/>
        <w:ind w:right="454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F2491">
        <w:rPr>
          <w:rFonts w:asciiTheme="minorHAnsi" w:hAnsiTheme="minorHAnsi" w:cstheme="minorHAnsi"/>
          <w:color w:val="000000"/>
          <w:sz w:val="22"/>
          <w:szCs w:val="22"/>
        </w:rPr>
        <w:t>12.00 - 12.45 uur pauze</w:t>
      </w:r>
    </w:p>
    <w:p w14:paraId="29FB7FE5" w14:textId="77777777" w:rsidR="00583B26" w:rsidRDefault="00583B26" w:rsidP="00BD73FE">
      <w:pPr>
        <w:pStyle w:val="Normaalweb"/>
        <w:numPr>
          <w:ilvl w:val="0"/>
          <w:numId w:val="2"/>
        </w:numPr>
        <w:spacing w:before="0" w:beforeAutospacing="0"/>
        <w:ind w:right="454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F2491">
        <w:rPr>
          <w:rFonts w:asciiTheme="minorHAnsi" w:hAnsiTheme="minorHAnsi" w:cstheme="minorHAnsi"/>
          <w:color w:val="000000"/>
          <w:sz w:val="22"/>
          <w:szCs w:val="22"/>
        </w:rPr>
        <w:t>13.00 vertrek bus naar Kunstmuseum Den Haag</w:t>
      </w:r>
    </w:p>
    <w:p w14:paraId="306638FA" w14:textId="77777777" w:rsidR="00583B26" w:rsidRDefault="00583B26" w:rsidP="00BD73FE">
      <w:pPr>
        <w:pStyle w:val="Normaalweb"/>
        <w:numPr>
          <w:ilvl w:val="0"/>
          <w:numId w:val="2"/>
        </w:numPr>
        <w:spacing w:before="0" w:beforeAutospacing="0"/>
        <w:ind w:right="454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F2491">
        <w:rPr>
          <w:rFonts w:asciiTheme="minorHAnsi" w:hAnsiTheme="minorHAnsi" w:cstheme="minorHAnsi"/>
          <w:color w:val="000000"/>
          <w:sz w:val="22"/>
          <w:szCs w:val="22"/>
        </w:rPr>
        <w:t>13.30 – 15.30 uur Kunstmuseum Den Haag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(4h en 4v Wonderkamers en rondleiding)</w:t>
      </w:r>
    </w:p>
    <w:p w14:paraId="32717DE1" w14:textId="4D1EB4F7" w:rsidR="00583B26" w:rsidRPr="00583B26" w:rsidRDefault="00583B26" w:rsidP="00BD73FE">
      <w:pPr>
        <w:pStyle w:val="Normaalweb"/>
        <w:numPr>
          <w:ilvl w:val="0"/>
          <w:numId w:val="2"/>
        </w:numPr>
        <w:spacing w:before="0" w:beforeAutospacing="0"/>
        <w:ind w:right="454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F2491">
        <w:rPr>
          <w:rFonts w:asciiTheme="minorHAnsi" w:hAnsiTheme="minorHAnsi" w:cstheme="minorHAnsi"/>
          <w:color w:val="000000"/>
          <w:sz w:val="22"/>
          <w:szCs w:val="22"/>
        </w:rPr>
        <w:t>15.45/16.00 uur vertrek naar Tilburg.</w:t>
      </w:r>
    </w:p>
    <w:p w14:paraId="46F6F8C7" w14:textId="77777777" w:rsidR="00583B26" w:rsidRPr="0055244D" w:rsidRDefault="00583B26" w:rsidP="00BD73FE">
      <w:pPr>
        <w:pStyle w:val="Normaalweb"/>
        <w:spacing w:before="0" w:beforeAutospacing="0"/>
        <w:ind w:right="454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55244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Bus 2 KUMU 4h, 4v, 5v (59 leerlingen)</w:t>
      </w:r>
    </w:p>
    <w:p w14:paraId="0BB2D48B" w14:textId="0856F94A" w:rsidR="00583B26" w:rsidRDefault="00583B26" w:rsidP="00BD73FE">
      <w:pPr>
        <w:pStyle w:val="Normaalweb"/>
        <w:spacing w:before="0" w:beforeAutospacing="0"/>
        <w:ind w:right="45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B4095C">
        <w:rPr>
          <w:rFonts w:asciiTheme="minorHAnsi" w:hAnsiTheme="minorHAnsi" w:cstheme="minorHAnsi"/>
          <w:color w:val="000000"/>
          <w:sz w:val="22"/>
          <w:szCs w:val="22"/>
        </w:rPr>
        <w:t xml:space="preserve">Begeleiders </w:t>
      </w:r>
      <w:proofErr w:type="spellStart"/>
      <w:r w:rsidRPr="00B4095C">
        <w:rPr>
          <w:rFonts w:asciiTheme="minorHAnsi" w:hAnsiTheme="minorHAnsi" w:cstheme="minorHAnsi"/>
          <w:color w:val="000000"/>
          <w:sz w:val="22"/>
          <w:szCs w:val="22"/>
        </w:rPr>
        <w:t>kumu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B409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4095C">
        <w:rPr>
          <w:rFonts w:asciiTheme="minorHAnsi" w:hAnsiTheme="minorHAnsi" w:cstheme="minorHAnsi"/>
          <w:color w:val="000000"/>
          <w:sz w:val="22"/>
          <w:szCs w:val="22"/>
        </w:rPr>
        <w:t>pha</w:t>
      </w:r>
      <w:proofErr w:type="spellEnd"/>
      <w:r w:rsidRPr="00B4095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kwi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hge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cvo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9B3DA4"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r>
        <w:rPr>
          <w:rFonts w:asciiTheme="minorHAnsi" w:hAnsiTheme="minorHAnsi" w:cstheme="minorHAnsi"/>
          <w:color w:val="000000"/>
          <w:sz w:val="22"/>
          <w:szCs w:val="22"/>
        </w:rPr>
        <w:t>stagiaires.</w:t>
      </w:r>
    </w:p>
    <w:p w14:paraId="6690A1B3" w14:textId="77777777" w:rsidR="00583B26" w:rsidRDefault="00583B26" w:rsidP="00BD73FE">
      <w:pPr>
        <w:pStyle w:val="Normaalweb"/>
        <w:numPr>
          <w:ilvl w:val="0"/>
          <w:numId w:val="2"/>
        </w:numPr>
        <w:spacing w:before="0" w:beforeAutospacing="0"/>
        <w:ind w:right="454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4095C">
        <w:rPr>
          <w:rFonts w:asciiTheme="minorHAnsi" w:hAnsiTheme="minorHAnsi" w:cstheme="minorHAnsi"/>
          <w:color w:val="000000"/>
          <w:sz w:val="22"/>
          <w:szCs w:val="22"/>
        </w:rPr>
        <w:t>8.00 uur vertrek school</w:t>
      </w:r>
    </w:p>
    <w:p w14:paraId="55983BA0" w14:textId="77777777" w:rsidR="00583B26" w:rsidRDefault="00583B26" w:rsidP="00BD73FE">
      <w:pPr>
        <w:pStyle w:val="Normaalweb"/>
        <w:numPr>
          <w:ilvl w:val="0"/>
          <w:numId w:val="2"/>
        </w:numPr>
        <w:spacing w:before="0" w:beforeAutospacing="0"/>
        <w:ind w:right="45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AD161A">
        <w:rPr>
          <w:rFonts w:asciiTheme="minorHAnsi" w:hAnsiTheme="minorHAnsi" w:cstheme="minorHAnsi"/>
          <w:color w:val="000000"/>
          <w:sz w:val="22"/>
          <w:szCs w:val="22"/>
        </w:rPr>
        <w:t>10.00 – 12.00 uur Kunstmuseum Den Haag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(4h en 4v Wonderkamers en rondleiding)</w:t>
      </w:r>
    </w:p>
    <w:p w14:paraId="4C343CAB" w14:textId="77777777" w:rsidR="00583B26" w:rsidRDefault="00583B26" w:rsidP="00BD73FE">
      <w:pPr>
        <w:pStyle w:val="Normaalweb"/>
        <w:numPr>
          <w:ilvl w:val="0"/>
          <w:numId w:val="2"/>
        </w:numPr>
        <w:spacing w:before="0" w:beforeAutospacing="0"/>
        <w:ind w:right="45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AD161A">
        <w:rPr>
          <w:rFonts w:asciiTheme="minorHAnsi" w:hAnsiTheme="minorHAnsi" w:cstheme="minorHAnsi"/>
          <w:color w:val="000000"/>
          <w:sz w:val="22"/>
          <w:szCs w:val="22"/>
        </w:rPr>
        <w:t>12.15 bus naar de stad vanuit Kunstmuseum Den Haag</w:t>
      </w:r>
    </w:p>
    <w:p w14:paraId="0B085A45" w14:textId="77777777" w:rsidR="00583B26" w:rsidRDefault="00583B26" w:rsidP="00BD73FE">
      <w:pPr>
        <w:pStyle w:val="Normaalweb"/>
        <w:numPr>
          <w:ilvl w:val="0"/>
          <w:numId w:val="2"/>
        </w:numPr>
        <w:spacing w:before="0" w:beforeAutospacing="0"/>
        <w:ind w:right="45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AD161A">
        <w:rPr>
          <w:rFonts w:asciiTheme="minorHAnsi" w:hAnsiTheme="minorHAnsi" w:cstheme="minorHAnsi"/>
          <w:color w:val="000000"/>
          <w:sz w:val="22"/>
          <w:szCs w:val="22"/>
        </w:rPr>
        <w:t>Pauze tot 13.</w:t>
      </w:r>
      <w:r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Pr="00AD161A">
        <w:rPr>
          <w:rFonts w:asciiTheme="minorHAnsi" w:hAnsiTheme="minorHAnsi" w:cstheme="minorHAnsi"/>
          <w:color w:val="000000"/>
          <w:sz w:val="22"/>
          <w:szCs w:val="22"/>
        </w:rPr>
        <w:t xml:space="preserve"> uur</w:t>
      </w:r>
    </w:p>
    <w:p w14:paraId="5A7BBCFE" w14:textId="77777777" w:rsidR="00583B26" w:rsidRDefault="00583B26" w:rsidP="00BD73FE">
      <w:pPr>
        <w:pStyle w:val="Normaalweb"/>
        <w:numPr>
          <w:ilvl w:val="0"/>
          <w:numId w:val="2"/>
        </w:numPr>
        <w:spacing w:before="0" w:beforeAutospacing="0"/>
        <w:ind w:right="45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AD161A">
        <w:rPr>
          <w:rFonts w:asciiTheme="minorHAnsi" w:hAnsiTheme="minorHAnsi" w:cstheme="minorHAnsi"/>
          <w:color w:val="000000"/>
          <w:sz w:val="22"/>
          <w:szCs w:val="22"/>
        </w:rPr>
        <w:t>13.30 – 15.30 Mauritshuis</w:t>
      </w:r>
    </w:p>
    <w:p w14:paraId="580E3164" w14:textId="77777777" w:rsidR="00583B26" w:rsidRPr="00AD161A" w:rsidRDefault="00583B26" w:rsidP="00BD73FE">
      <w:pPr>
        <w:pStyle w:val="Normaalweb"/>
        <w:numPr>
          <w:ilvl w:val="0"/>
          <w:numId w:val="2"/>
        </w:numPr>
        <w:spacing w:before="0" w:beforeAutospacing="0"/>
        <w:ind w:right="45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161A">
        <w:rPr>
          <w:rFonts w:asciiTheme="minorHAnsi" w:hAnsiTheme="minorHAnsi" w:cstheme="minorHAnsi"/>
          <w:color w:val="000000"/>
          <w:sz w:val="22"/>
          <w:szCs w:val="22"/>
        </w:rPr>
        <w:t>15.45/16.00 uur vertrek naar Tilburg.</w:t>
      </w:r>
    </w:p>
    <w:p w14:paraId="20FC38E1" w14:textId="77777777" w:rsidR="009B3DA4" w:rsidRPr="00B4095C" w:rsidRDefault="009B3DA4" w:rsidP="00BD73FE">
      <w:pPr>
        <w:pStyle w:val="Plattetekst"/>
        <w:ind w:right="454"/>
        <w:jc w:val="both"/>
        <w:rPr>
          <w:rFonts w:asciiTheme="minorHAnsi" w:hAnsiTheme="minorHAnsi" w:cstheme="minorHAnsi"/>
          <w:sz w:val="22"/>
          <w:szCs w:val="22"/>
        </w:rPr>
      </w:pPr>
      <w:r w:rsidRPr="00B4095C">
        <w:rPr>
          <w:rFonts w:asciiTheme="minorHAnsi" w:hAnsiTheme="minorHAnsi" w:cstheme="minorHAnsi"/>
          <w:sz w:val="22"/>
          <w:szCs w:val="22"/>
        </w:rPr>
        <w:t xml:space="preserve">Wat moet je </w:t>
      </w:r>
      <w:r w:rsidRPr="00B4095C">
        <w:rPr>
          <w:rFonts w:asciiTheme="minorHAnsi" w:hAnsiTheme="minorHAnsi" w:cstheme="minorHAnsi"/>
          <w:b/>
          <w:sz w:val="22"/>
          <w:szCs w:val="22"/>
          <w:u w:val="single"/>
        </w:rPr>
        <w:t>meenemen</w:t>
      </w:r>
      <w:r w:rsidRPr="00B4095C">
        <w:rPr>
          <w:rFonts w:asciiTheme="minorHAnsi" w:hAnsiTheme="minorHAnsi" w:cstheme="minorHAnsi"/>
          <w:sz w:val="22"/>
          <w:szCs w:val="22"/>
        </w:rPr>
        <w:t>:</w:t>
      </w:r>
    </w:p>
    <w:p w14:paraId="071ECE75" w14:textId="77777777" w:rsidR="009B3DA4" w:rsidRPr="00B4095C" w:rsidRDefault="009B3DA4" w:rsidP="00BD73FE">
      <w:pPr>
        <w:pStyle w:val="Plattetekst21"/>
        <w:numPr>
          <w:ilvl w:val="0"/>
          <w:numId w:val="1"/>
        </w:numPr>
        <w:tabs>
          <w:tab w:val="left" w:pos="360"/>
        </w:tabs>
        <w:ind w:right="4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B4095C">
        <w:rPr>
          <w:rFonts w:asciiTheme="minorHAnsi" w:hAnsiTheme="minorHAnsi" w:cstheme="minorHAnsi"/>
          <w:sz w:val="22"/>
          <w:szCs w:val="22"/>
        </w:rPr>
        <w:t>dentiteitskaart.</w:t>
      </w:r>
    </w:p>
    <w:p w14:paraId="43E31341" w14:textId="0915EB24" w:rsidR="009B3DA4" w:rsidRPr="00B4095C" w:rsidRDefault="007A11D0" w:rsidP="00BD73FE">
      <w:pPr>
        <w:numPr>
          <w:ilvl w:val="0"/>
          <w:numId w:val="1"/>
        </w:numPr>
        <w:tabs>
          <w:tab w:val="left" w:pos="360"/>
        </w:tabs>
        <w:ind w:right="45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Opgeladen t</w:t>
      </w:r>
      <w:r w:rsidR="009B3DA4" w:rsidRPr="00B4095C">
        <w:rPr>
          <w:rFonts w:asciiTheme="minorHAnsi" w:hAnsiTheme="minorHAnsi" w:cstheme="minorHAnsi"/>
          <w:sz w:val="22"/>
          <w:szCs w:val="22"/>
        </w:rPr>
        <w:t>elefoon</w:t>
      </w:r>
      <w:r>
        <w:rPr>
          <w:rFonts w:asciiTheme="minorHAnsi" w:hAnsiTheme="minorHAnsi" w:cstheme="minorHAnsi"/>
          <w:sz w:val="22"/>
          <w:szCs w:val="22"/>
        </w:rPr>
        <w:t xml:space="preserve"> om foto’s mee te maken</w:t>
      </w:r>
      <w:r w:rsidR="009B3DA4">
        <w:rPr>
          <w:rFonts w:asciiTheme="minorHAnsi" w:hAnsiTheme="minorHAnsi" w:cstheme="minorHAnsi"/>
          <w:sz w:val="22"/>
          <w:szCs w:val="22"/>
        </w:rPr>
        <w:t>.</w:t>
      </w:r>
    </w:p>
    <w:p w14:paraId="796679A7" w14:textId="77777777" w:rsidR="009B3DA4" w:rsidRPr="00F26230" w:rsidRDefault="009B3DA4" w:rsidP="00BD73FE">
      <w:pPr>
        <w:numPr>
          <w:ilvl w:val="0"/>
          <w:numId w:val="1"/>
        </w:numPr>
        <w:tabs>
          <w:tab w:val="left" w:pos="360"/>
        </w:tabs>
        <w:ind w:right="454"/>
        <w:jc w:val="both"/>
        <w:rPr>
          <w:rFonts w:asciiTheme="minorHAnsi" w:hAnsiTheme="minorHAnsi" w:cstheme="minorHAnsi"/>
          <w:sz w:val="22"/>
          <w:szCs w:val="22"/>
        </w:rPr>
      </w:pPr>
      <w:r w:rsidRPr="00B4095C">
        <w:rPr>
          <w:rFonts w:asciiTheme="minorHAnsi" w:hAnsiTheme="minorHAnsi" w:cstheme="minorHAnsi"/>
          <w:sz w:val="22"/>
          <w:szCs w:val="22"/>
        </w:rPr>
        <w:t>Eten/drinken voor onderweg.</w:t>
      </w:r>
    </w:p>
    <w:p w14:paraId="5E4C8760" w14:textId="28EA8471" w:rsidR="00BD73FE" w:rsidRPr="00BD73FE" w:rsidRDefault="00BD73FE" w:rsidP="00BD73FE">
      <w:pPr>
        <w:numPr>
          <w:ilvl w:val="0"/>
          <w:numId w:val="1"/>
        </w:numPr>
        <w:tabs>
          <w:tab w:val="left" w:pos="360"/>
        </w:tabs>
        <w:ind w:right="45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Potlood en </w:t>
      </w:r>
      <w:r w:rsidR="007A11D0">
        <w:rPr>
          <w:rFonts w:asciiTheme="minorHAnsi" w:hAnsiTheme="minorHAnsi" w:cstheme="minorHAnsi"/>
          <w:sz w:val="22"/>
          <w:szCs w:val="22"/>
        </w:rPr>
        <w:t>stevig schrijfblok.</w:t>
      </w:r>
    </w:p>
    <w:p w14:paraId="58787A64" w14:textId="75E14622" w:rsidR="009B3DA4" w:rsidRDefault="009B3DA4" w:rsidP="00BD73FE">
      <w:pPr>
        <w:numPr>
          <w:ilvl w:val="0"/>
          <w:numId w:val="1"/>
        </w:numPr>
        <w:tabs>
          <w:tab w:val="left" w:pos="360"/>
        </w:tabs>
        <w:ind w:right="454"/>
        <w:jc w:val="both"/>
        <w:rPr>
          <w:rFonts w:asciiTheme="minorHAnsi" w:hAnsiTheme="minorHAnsi" w:cstheme="minorHAnsi"/>
          <w:sz w:val="22"/>
          <w:szCs w:val="22"/>
        </w:rPr>
      </w:pPr>
      <w:r w:rsidRPr="00B4095C">
        <w:rPr>
          <w:rFonts w:asciiTheme="minorHAnsi" w:hAnsiTheme="minorHAnsi" w:cstheme="minorHAnsi"/>
          <w:sz w:val="22"/>
          <w:szCs w:val="22"/>
        </w:rPr>
        <w:t>En goede zin natuurlijk!!</w:t>
      </w:r>
    </w:p>
    <w:p w14:paraId="047BEEE5" w14:textId="77777777" w:rsidR="009B3DA4" w:rsidRPr="009B3DA4" w:rsidRDefault="009B3DA4" w:rsidP="00BD73FE">
      <w:pPr>
        <w:tabs>
          <w:tab w:val="left" w:pos="360"/>
        </w:tabs>
        <w:ind w:left="720" w:right="454"/>
        <w:jc w:val="both"/>
        <w:rPr>
          <w:rFonts w:asciiTheme="minorHAnsi" w:hAnsiTheme="minorHAnsi" w:cstheme="minorHAnsi"/>
          <w:sz w:val="22"/>
          <w:szCs w:val="22"/>
        </w:rPr>
      </w:pPr>
    </w:p>
    <w:p w14:paraId="443F6388" w14:textId="1EEBD5DE" w:rsidR="00583B26" w:rsidRDefault="00583B26" w:rsidP="00BD73FE">
      <w:pPr>
        <w:ind w:right="454"/>
        <w:jc w:val="both"/>
        <w:rPr>
          <w:rFonts w:asciiTheme="minorHAnsi" w:hAnsiTheme="minorHAnsi" w:cstheme="minorHAnsi"/>
          <w:sz w:val="22"/>
          <w:szCs w:val="22"/>
        </w:rPr>
      </w:pPr>
      <w:r w:rsidRPr="00B4095C">
        <w:rPr>
          <w:rFonts w:asciiTheme="minorHAnsi" w:hAnsiTheme="minorHAnsi" w:cstheme="minorHAnsi"/>
          <w:sz w:val="22"/>
          <w:szCs w:val="22"/>
        </w:rPr>
        <w:t xml:space="preserve">Onze jassen en tassen moeten we in de musea in de garderobe achterlaten. Neem dan alleen je waardevolle spullen, </w:t>
      </w:r>
      <w:r w:rsidRPr="0084430B">
        <w:rPr>
          <w:rFonts w:asciiTheme="minorHAnsi" w:hAnsiTheme="minorHAnsi" w:cstheme="minorHAnsi"/>
          <w:bCs/>
          <w:sz w:val="22"/>
          <w:szCs w:val="22"/>
          <w:u w:val="single"/>
        </w:rPr>
        <w:t xml:space="preserve">portemonnee, 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>identiteitskaart</w:t>
      </w:r>
      <w:r w:rsidRPr="0084430B">
        <w:rPr>
          <w:rFonts w:asciiTheme="minorHAnsi" w:hAnsiTheme="minorHAnsi" w:cstheme="minorHAnsi"/>
          <w:bCs/>
          <w:sz w:val="22"/>
          <w:szCs w:val="22"/>
          <w:u w:val="single"/>
        </w:rPr>
        <w:t xml:space="preserve"> en telefoon</w:t>
      </w:r>
      <w:r w:rsidRPr="0084430B">
        <w:rPr>
          <w:rFonts w:asciiTheme="minorHAnsi" w:hAnsiTheme="minorHAnsi" w:cstheme="minorHAnsi"/>
          <w:bCs/>
          <w:sz w:val="22"/>
          <w:szCs w:val="22"/>
        </w:rPr>
        <w:t>(</w:t>
      </w:r>
      <w:r w:rsidRPr="00B4095C">
        <w:rPr>
          <w:rFonts w:asciiTheme="minorHAnsi" w:hAnsiTheme="minorHAnsi" w:cstheme="minorHAnsi"/>
          <w:sz w:val="22"/>
          <w:szCs w:val="22"/>
        </w:rPr>
        <w:t xml:space="preserve">die uit moet staan in het museum) mee. Je weet hoe je je moet gedragen in een museum b.v. dat je niets aan mag raken en </w:t>
      </w:r>
      <w:smartTag w:uri="urn:schemas-microsoft-com:office:smarttags" w:element="metricconverter">
        <w:smartTagPr>
          <w:attr w:name="ProductID" w:val="1 meter"/>
        </w:smartTagPr>
        <w:r w:rsidRPr="00B4095C">
          <w:rPr>
            <w:rFonts w:asciiTheme="minorHAnsi" w:hAnsiTheme="minorHAnsi" w:cstheme="minorHAnsi"/>
            <w:sz w:val="22"/>
            <w:szCs w:val="22"/>
          </w:rPr>
          <w:t>1 meter</w:t>
        </w:r>
      </w:smartTag>
      <w:r w:rsidRPr="00B4095C">
        <w:rPr>
          <w:rFonts w:asciiTheme="minorHAnsi" w:hAnsiTheme="minorHAnsi" w:cstheme="minorHAnsi"/>
          <w:sz w:val="22"/>
          <w:szCs w:val="22"/>
        </w:rPr>
        <w:t xml:space="preserve"> van de kunstwerken vandaan moet blijven, je rustig moet gedragen en dat je anderen niet mag hinderen. </w:t>
      </w:r>
    </w:p>
    <w:p w14:paraId="7B4E833D" w14:textId="77777777" w:rsidR="009B3DA4" w:rsidRPr="00B4095C" w:rsidRDefault="009B3DA4" w:rsidP="00BD73FE">
      <w:pPr>
        <w:ind w:right="454"/>
        <w:jc w:val="both"/>
        <w:rPr>
          <w:rFonts w:asciiTheme="minorHAnsi" w:hAnsiTheme="minorHAnsi" w:cstheme="minorHAnsi"/>
          <w:sz w:val="22"/>
          <w:szCs w:val="22"/>
        </w:rPr>
      </w:pPr>
    </w:p>
    <w:p w14:paraId="4EDA3564" w14:textId="77777777" w:rsidR="00583B26" w:rsidRPr="0084430B" w:rsidRDefault="00583B26" w:rsidP="00BD73FE">
      <w:pPr>
        <w:ind w:right="454"/>
        <w:jc w:val="both"/>
        <w:rPr>
          <w:rFonts w:asciiTheme="minorHAnsi" w:hAnsiTheme="minorHAnsi" w:cstheme="minorHAnsi"/>
          <w:sz w:val="22"/>
          <w:szCs w:val="22"/>
        </w:rPr>
      </w:pPr>
      <w:r w:rsidRPr="0084430B">
        <w:rPr>
          <w:rFonts w:asciiTheme="minorHAnsi" w:hAnsiTheme="minorHAnsi" w:cstheme="minorHAnsi"/>
          <w:sz w:val="22"/>
          <w:szCs w:val="22"/>
        </w:rPr>
        <w:t xml:space="preserve">Wat zijn de </w:t>
      </w:r>
      <w:r w:rsidRPr="009B3DA4">
        <w:rPr>
          <w:rFonts w:asciiTheme="minorHAnsi" w:hAnsiTheme="minorHAnsi" w:cstheme="minorHAnsi"/>
          <w:b/>
          <w:bCs/>
          <w:sz w:val="22"/>
          <w:szCs w:val="22"/>
          <w:u w:val="single"/>
        </w:rPr>
        <w:t>voorwaarden om zelf pauze te houden</w:t>
      </w:r>
      <w:r w:rsidRPr="0084430B">
        <w:rPr>
          <w:rFonts w:asciiTheme="minorHAnsi" w:hAnsiTheme="minorHAnsi" w:cstheme="minorHAnsi"/>
          <w:sz w:val="22"/>
          <w:szCs w:val="22"/>
          <w:u w:val="single"/>
        </w:rPr>
        <w:t>/de stad in te gaan</w:t>
      </w:r>
      <w:r w:rsidRPr="0084430B">
        <w:rPr>
          <w:rFonts w:asciiTheme="minorHAnsi" w:hAnsiTheme="minorHAnsi" w:cstheme="minorHAnsi"/>
          <w:sz w:val="22"/>
          <w:szCs w:val="22"/>
        </w:rPr>
        <w:t xml:space="preserve"> : </w:t>
      </w:r>
    </w:p>
    <w:p w14:paraId="243F2721" w14:textId="77777777" w:rsidR="00583B26" w:rsidRPr="0084430B" w:rsidRDefault="00583B26" w:rsidP="00BD73FE">
      <w:pPr>
        <w:tabs>
          <w:tab w:val="left" w:pos="360"/>
        </w:tabs>
        <w:ind w:left="360" w:right="454" w:hanging="360"/>
        <w:jc w:val="both"/>
        <w:rPr>
          <w:rFonts w:asciiTheme="minorHAnsi" w:hAnsiTheme="minorHAnsi" w:cstheme="minorHAnsi"/>
          <w:sz w:val="22"/>
          <w:szCs w:val="22"/>
        </w:rPr>
      </w:pPr>
      <w:r w:rsidRPr="0084430B">
        <w:rPr>
          <w:rFonts w:asciiTheme="minorHAnsi" w:hAnsiTheme="minorHAnsi" w:cstheme="minorHAnsi"/>
          <w:sz w:val="22"/>
          <w:szCs w:val="22"/>
        </w:rPr>
        <w:t>1.</w:t>
      </w:r>
      <w:r w:rsidRPr="0084430B">
        <w:rPr>
          <w:rFonts w:asciiTheme="minorHAnsi" w:hAnsiTheme="minorHAnsi" w:cstheme="minorHAnsi"/>
          <w:sz w:val="22"/>
          <w:szCs w:val="22"/>
        </w:rPr>
        <w:tab/>
        <w:t xml:space="preserve">Altijd in groepen </w:t>
      </w:r>
      <w:r>
        <w:rPr>
          <w:rFonts w:asciiTheme="minorHAnsi" w:hAnsiTheme="minorHAnsi" w:cstheme="minorHAnsi"/>
          <w:sz w:val="22"/>
          <w:szCs w:val="22"/>
        </w:rPr>
        <w:t>van</w:t>
      </w:r>
      <w:r w:rsidRPr="0084430B">
        <w:rPr>
          <w:rFonts w:asciiTheme="minorHAnsi" w:hAnsiTheme="minorHAnsi" w:cstheme="minorHAnsi"/>
          <w:sz w:val="22"/>
          <w:szCs w:val="22"/>
        </w:rPr>
        <w:t xml:space="preserve"> minimaal 4 leerlingen blijven.  </w:t>
      </w:r>
    </w:p>
    <w:p w14:paraId="25CCE2C0" w14:textId="77777777" w:rsidR="00583B26" w:rsidRPr="0084430B" w:rsidRDefault="00583B26" w:rsidP="00BD73FE">
      <w:pPr>
        <w:tabs>
          <w:tab w:val="left" w:pos="360"/>
        </w:tabs>
        <w:ind w:left="360" w:right="454" w:hanging="360"/>
        <w:jc w:val="both"/>
        <w:rPr>
          <w:rFonts w:asciiTheme="minorHAnsi" w:hAnsiTheme="minorHAnsi" w:cstheme="minorHAnsi"/>
          <w:sz w:val="22"/>
          <w:szCs w:val="22"/>
        </w:rPr>
      </w:pPr>
      <w:r w:rsidRPr="0084430B">
        <w:rPr>
          <w:rFonts w:asciiTheme="minorHAnsi" w:hAnsiTheme="minorHAnsi" w:cstheme="minorHAnsi"/>
          <w:sz w:val="22"/>
          <w:szCs w:val="22"/>
        </w:rPr>
        <w:t>2.</w:t>
      </w:r>
      <w:r w:rsidRPr="0084430B">
        <w:rPr>
          <w:rFonts w:asciiTheme="minorHAnsi" w:hAnsiTheme="minorHAnsi" w:cstheme="minorHAnsi"/>
          <w:sz w:val="22"/>
          <w:szCs w:val="22"/>
        </w:rPr>
        <w:tab/>
        <w:t xml:space="preserve">Wissel elkaars telefoonnummers uit. Zorg er ook voor dat hij opgeladen is. </w:t>
      </w:r>
    </w:p>
    <w:p w14:paraId="7D82D167" w14:textId="77777777" w:rsidR="00583B26" w:rsidRPr="00B4095C" w:rsidRDefault="00583B26" w:rsidP="00BD73FE">
      <w:pPr>
        <w:ind w:right="454"/>
        <w:jc w:val="both"/>
        <w:rPr>
          <w:rFonts w:asciiTheme="minorHAnsi" w:hAnsiTheme="minorHAnsi" w:cstheme="minorHAnsi"/>
          <w:sz w:val="22"/>
          <w:szCs w:val="22"/>
        </w:rPr>
      </w:pPr>
    </w:p>
    <w:p w14:paraId="1EA84DF0" w14:textId="77777777" w:rsidR="00583B26" w:rsidRPr="00B4095C" w:rsidRDefault="00583B26" w:rsidP="00BD73FE">
      <w:pPr>
        <w:ind w:right="454"/>
        <w:jc w:val="both"/>
        <w:rPr>
          <w:rFonts w:asciiTheme="minorHAnsi" w:hAnsiTheme="minorHAnsi" w:cstheme="minorHAnsi"/>
          <w:sz w:val="22"/>
          <w:szCs w:val="22"/>
        </w:rPr>
      </w:pPr>
      <w:r w:rsidRPr="00B4095C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et vriendelijke groet,</w:t>
      </w:r>
      <w:r w:rsidRPr="00B409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C2AADB" w14:textId="77777777" w:rsidR="00583B26" w:rsidRPr="00B4095C" w:rsidRDefault="00583B26" w:rsidP="00BD73FE">
      <w:pPr>
        <w:ind w:right="454"/>
        <w:jc w:val="both"/>
        <w:rPr>
          <w:rFonts w:asciiTheme="minorHAnsi" w:hAnsiTheme="minorHAnsi" w:cstheme="minorHAnsi"/>
          <w:sz w:val="22"/>
          <w:szCs w:val="22"/>
        </w:rPr>
      </w:pPr>
      <w:r w:rsidRPr="00B4095C">
        <w:rPr>
          <w:rFonts w:asciiTheme="minorHAnsi" w:hAnsiTheme="minorHAnsi" w:cstheme="minorHAnsi"/>
          <w:sz w:val="22"/>
          <w:szCs w:val="22"/>
        </w:rPr>
        <w:t>C. Vissers, M.T. van de Kamp, P. Hamers,</w:t>
      </w:r>
      <w:r>
        <w:rPr>
          <w:rFonts w:asciiTheme="minorHAnsi" w:hAnsiTheme="minorHAnsi" w:cstheme="minorHAnsi"/>
          <w:sz w:val="22"/>
          <w:szCs w:val="22"/>
        </w:rPr>
        <w:t xml:space="preserve"> K Wiegmink, K </w:t>
      </w:r>
      <w:proofErr w:type="spellStart"/>
      <w:r>
        <w:rPr>
          <w:rFonts w:asciiTheme="minorHAnsi" w:hAnsiTheme="minorHAnsi" w:cstheme="minorHAnsi"/>
          <w:sz w:val="22"/>
          <w:szCs w:val="22"/>
        </w:rPr>
        <w:t>Cuenen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en</w:t>
      </w:r>
      <w:r w:rsidRPr="00B4095C">
        <w:rPr>
          <w:rFonts w:asciiTheme="minorHAnsi" w:hAnsiTheme="minorHAnsi" w:cstheme="minorHAnsi"/>
          <w:sz w:val="22"/>
          <w:szCs w:val="22"/>
        </w:rPr>
        <w:t xml:space="preserve"> B. de Ree.</w:t>
      </w:r>
    </w:p>
    <w:p w14:paraId="5924E62C" w14:textId="77777777" w:rsidR="006F79CD" w:rsidRDefault="006F79CD"/>
    <w:sectPr w:rsidR="006F79CD" w:rsidSect="00583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32184"/>
    <w:multiLevelType w:val="hybridMultilevel"/>
    <w:tmpl w:val="185E157E"/>
    <w:lvl w:ilvl="0" w:tplc="AE30F7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26A6A"/>
    <w:multiLevelType w:val="hybridMultilevel"/>
    <w:tmpl w:val="6BFE6D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6524840">
    <w:abstractNumId w:val="1"/>
  </w:num>
  <w:num w:numId="2" w16cid:durableId="1122574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26"/>
    <w:rsid w:val="00395858"/>
    <w:rsid w:val="00583B26"/>
    <w:rsid w:val="006F79CD"/>
    <w:rsid w:val="007A11D0"/>
    <w:rsid w:val="009B3DA4"/>
    <w:rsid w:val="00A8716C"/>
    <w:rsid w:val="00AF3C22"/>
    <w:rsid w:val="00BD73FE"/>
    <w:rsid w:val="00F9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BD6855"/>
  <w15:chartTrackingRefBased/>
  <w15:docId w15:val="{62C1E86B-D33E-478B-AF80-0B7ED720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83B26"/>
    <w:pPr>
      <w:keepNext/>
      <w:outlineLvl w:val="0"/>
    </w:pPr>
    <w:rPr>
      <w:rFonts w:ascii="Tahoma" w:hAnsi="Tahoma"/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83B26"/>
    <w:rPr>
      <w:rFonts w:ascii="Tahoma" w:eastAsia="Times New Roman" w:hAnsi="Tahoma" w:cs="Times New Roman"/>
      <w:b/>
      <w:sz w:val="32"/>
      <w:szCs w:val="20"/>
      <w:lang w:eastAsia="nl-NL"/>
    </w:rPr>
  </w:style>
  <w:style w:type="paragraph" w:styleId="Plattetekst">
    <w:name w:val="Body Text"/>
    <w:basedOn w:val="Standaard"/>
    <w:link w:val="PlattetekstChar"/>
    <w:rsid w:val="00583B26"/>
    <w:rPr>
      <w:rFonts w:ascii="Tahoma" w:hAnsi="Tahoma"/>
      <w:sz w:val="18"/>
    </w:rPr>
  </w:style>
  <w:style w:type="character" w:customStyle="1" w:styleId="PlattetekstChar">
    <w:name w:val="Platte tekst Char"/>
    <w:basedOn w:val="Standaardalinea-lettertype"/>
    <w:link w:val="Plattetekst"/>
    <w:rsid w:val="00583B26"/>
    <w:rPr>
      <w:rFonts w:ascii="Tahoma" w:eastAsia="Times New Roman" w:hAnsi="Tahoma" w:cs="Times New Roman"/>
      <w:sz w:val="18"/>
      <w:szCs w:val="20"/>
      <w:lang w:eastAsia="nl-NL"/>
    </w:rPr>
  </w:style>
  <w:style w:type="paragraph" w:customStyle="1" w:styleId="Plattetekst21">
    <w:name w:val="Platte tekst 21"/>
    <w:basedOn w:val="Standaard"/>
    <w:rsid w:val="00583B26"/>
    <w:pPr>
      <w:jc w:val="both"/>
    </w:pPr>
    <w:rPr>
      <w:rFonts w:ascii="Tahoma" w:hAnsi="Tahoma"/>
      <w:sz w:val="18"/>
    </w:rPr>
  </w:style>
  <w:style w:type="paragraph" w:styleId="Normaalweb">
    <w:name w:val="Normal (Web)"/>
    <w:basedOn w:val="Standaard"/>
    <w:uiPriority w:val="99"/>
    <w:unhideWhenUsed/>
    <w:rsid w:val="00583B26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B.d.Ree</dc:creator>
  <cp:keywords/>
  <dc:description/>
  <cp:lastModifiedBy>Patricia Trommelen</cp:lastModifiedBy>
  <cp:revision>2</cp:revision>
  <dcterms:created xsi:type="dcterms:W3CDTF">2022-04-19T12:00:00Z</dcterms:created>
  <dcterms:modified xsi:type="dcterms:W3CDTF">2022-04-19T12:00:00Z</dcterms:modified>
</cp:coreProperties>
</file>