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="4821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7"/>
      </w:tblGrid>
      <w:tr w:rsidR="009530F5" w14:paraId="6F6AA17A" w14:textId="77777777" w:rsidTr="3D1E1896">
        <w:trPr>
          <w:trHeight w:val="533"/>
        </w:trPr>
        <w:tc>
          <w:tcPr>
            <w:tcW w:w="5477" w:type="dxa"/>
          </w:tcPr>
          <w:p w14:paraId="5797A390" w14:textId="035602C7" w:rsidR="009530F5" w:rsidRPr="00304581" w:rsidRDefault="00374564" w:rsidP="00304581">
            <w:pPr>
              <w:pStyle w:val="Titel"/>
            </w:pPr>
            <w:r>
              <w:rPr>
                <w:noProof/>
              </w:rPr>
              <w:drawing>
                <wp:inline distT="0" distB="0" distL="0" distR="0" wp14:anchorId="5809635F" wp14:editId="3D1E1896">
                  <wp:extent cx="3354705" cy="347980"/>
                  <wp:effectExtent l="0" t="0" r="0" b="0"/>
                  <wp:docPr id="1" name="Afbeelding 1" descr="niew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4705" cy="34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C1C12D" w14:textId="486210DD" w:rsidR="009530F5" w:rsidRDefault="009530F5"/>
    <w:p w14:paraId="752DB996" w14:textId="77777777" w:rsidR="008D0AA5" w:rsidRDefault="008D0AA5"/>
    <w:p w14:paraId="6C1CBEED" w14:textId="77777777" w:rsidR="009530F5" w:rsidRDefault="009530F5"/>
    <w:p w14:paraId="33A336C5" w14:textId="77777777" w:rsidR="009530F5" w:rsidRDefault="009530F5"/>
    <w:p w14:paraId="1778EF3F" w14:textId="77777777" w:rsidR="009530F5" w:rsidRDefault="009530F5"/>
    <w:tbl>
      <w:tblPr>
        <w:tblpPr w:leftFromText="142" w:rightFromText="142" w:vertAnchor="text" w:horzAnchor="page" w:tblpXSpec="right" w:tblpY="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8D0AA5" w14:paraId="6A16FE86" w14:textId="77777777" w:rsidTr="0009653F">
        <w:trPr>
          <w:trHeight w:val="2164"/>
        </w:trPr>
        <w:tc>
          <w:tcPr>
            <w:tcW w:w="2622" w:type="dxa"/>
          </w:tcPr>
          <w:p w14:paraId="33A2A9FA" w14:textId="77777777" w:rsidR="008D0AA5" w:rsidRDefault="008D0AA5" w:rsidP="008D0AA5">
            <w:pPr>
              <w:rPr>
                <w:color w:val="999999"/>
                <w:sz w:val="16"/>
              </w:rPr>
            </w:pPr>
          </w:p>
          <w:p w14:paraId="025FAE2C" w14:textId="77777777" w:rsidR="008D0AA5" w:rsidRDefault="008D0AA5" w:rsidP="008D0AA5">
            <w:pPr>
              <w:spacing w:line="288" w:lineRule="auto"/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Postbus 1010</w:t>
            </w:r>
          </w:p>
          <w:p w14:paraId="2BA97300" w14:textId="77777777" w:rsidR="008D0AA5" w:rsidRDefault="008D0AA5" w:rsidP="008D0AA5">
            <w:pPr>
              <w:spacing w:line="288" w:lineRule="auto"/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5004 BA  Tilburg</w:t>
            </w:r>
          </w:p>
          <w:p w14:paraId="1EAD9681" w14:textId="77777777" w:rsidR="008D0AA5" w:rsidRDefault="008D0AA5" w:rsidP="008D0AA5">
            <w:pPr>
              <w:rPr>
                <w:color w:val="999999"/>
                <w:sz w:val="16"/>
              </w:rPr>
            </w:pPr>
          </w:p>
          <w:p w14:paraId="047392A2" w14:textId="77777777" w:rsidR="008D0AA5" w:rsidRDefault="008D0AA5" w:rsidP="008D0AA5">
            <w:pPr>
              <w:spacing w:line="288" w:lineRule="auto"/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Prof. Cobbenhagenlaan 5</w:t>
            </w:r>
          </w:p>
          <w:p w14:paraId="60CCF411" w14:textId="77777777" w:rsidR="008D0AA5" w:rsidRDefault="008D0AA5" w:rsidP="008D0AA5">
            <w:pPr>
              <w:spacing w:line="288" w:lineRule="auto"/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5037 DA  Tilburg</w:t>
            </w:r>
          </w:p>
          <w:p w14:paraId="31BC1841" w14:textId="77777777" w:rsidR="008D0AA5" w:rsidRDefault="008D0AA5" w:rsidP="008D0AA5">
            <w:pPr>
              <w:spacing w:line="288" w:lineRule="auto"/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telefoon  013 – 467 37 38</w:t>
            </w:r>
          </w:p>
          <w:p w14:paraId="17FB348E" w14:textId="77777777" w:rsidR="008D0AA5" w:rsidRDefault="008D0AA5" w:rsidP="008D0AA5">
            <w:pPr>
              <w:spacing w:line="288" w:lineRule="auto"/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info@theresialyceum.nl</w:t>
            </w:r>
          </w:p>
          <w:p w14:paraId="1B1BF53E" w14:textId="77777777" w:rsidR="008D0AA5" w:rsidRDefault="008D0AA5" w:rsidP="008D0AA5">
            <w:pPr>
              <w:spacing w:line="288" w:lineRule="auto"/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www.theresialyceum.nl</w:t>
            </w:r>
          </w:p>
          <w:p w14:paraId="1A9C1435" w14:textId="77777777" w:rsidR="008D0AA5" w:rsidRDefault="008D0AA5" w:rsidP="008D0AA5">
            <w:pPr>
              <w:rPr>
                <w:color w:val="999999"/>
                <w:sz w:val="16"/>
              </w:rPr>
            </w:pPr>
          </w:p>
          <w:p w14:paraId="70BFF012" w14:textId="77777777" w:rsidR="008D0AA5" w:rsidRDefault="008D0AA5" w:rsidP="008D0AA5">
            <w:pPr>
              <w:rPr>
                <w:rFonts w:cs="Arial"/>
                <w:color w:val="999999"/>
                <w:sz w:val="16"/>
                <w:szCs w:val="16"/>
              </w:rPr>
            </w:pPr>
            <w:r>
              <w:rPr>
                <w:rFonts w:cs="Arial"/>
                <w:color w:val="999999"/>
                <w:sz w:val="16"/>
                <w:szCs w:val="16"/>
              </w:rPr>
              <w:t>IBAN rekeningnummer</w:t>
            </w:r>
          </w:p>
          <w:p w14:paraId="0E69D2EF" w14:textId="77777777" w:rsidR="008D0AA5" w:rsidRDefault="008D0AA5" w:rsidP="008D0AA5">
            <w:pPr>
              <w:rPr>
                <w:rFonts w:cs="Arial"/>
                <w:color w:val="999999"/>
                <w:sz w:val="16"/>
                <w:szCs w:val="16"/>
              </w:rPr>
            </w:pPr>
            <w:r>
              <w:rPr>
                <w:rFonts w:cs="Arial"/>
                <w:color w:val="999999"/>
                <w:sz w:val="16"/>
                <w:szCs w:val="16"/>
              </w:rPr>
              <w:t>NL32 RABO 0185 2761 72</w:t>
            </w:r>
          </w:p>
          <w:p w14:paraId="0CCDDFFD" w14:textId="77777777" w:rsidR="008D0AA5" w:rsidRDefault="008D0AA5" w:rsidP="008D0AA5">
            <w:pPr>
              <w:rPr>
                <w:color w:val="999999"/>
                <w:sz w:val="16"/>
              </w:rPr>
            </w:pPr>
          </w:p>
          <w:p w14:paraId="5116931F" w14:textId="77777777" w:rsidR="008D0AA5" w:rsidRDefault="008D0AA5" w:rsidP="008D0AA5"/>
        </w:tc>
      </w:tr>
    </w:tbl>
    <w:p w14:paraId="4DC920C6" w14:textId="14D38359" w:rsidR="00D77373" w:rsidRPr="00D77373" w:rsidRDefault="00D77373" w:rsidP="00D77373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579EB092" w14:textId="4C0723C0" w:rsidR="00D31BE1" w:rsidRDefault="00D31BE1" w:rsidP="00D31BE1">
      <w:pPr>
        <w:spacing w:after="160" w:line="256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Aan de ouder(s)/verzorger(s) en leerlingen van</w:t>
      </w:r>
      <w:r w:rsidR="007816D9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92894">
        <w:rPr>
          <w:rFonts w:asciiTheme="minorHAnsi" w:eastAsiaTheme="minorHAnsi" w:hAnsiTheme="minorHAnsi" w:cstheme="minorBidi"/>
          <w:szCs w:val="22"/>
          <w:lang w:eastAsia="en-US"/>
        </w:rPr>
        <w:t xml:space="preserve">6 </w:t>
      </w:r>
      <w:r w:rsidR="006A376B">
        <w:rPr>
          <w:rFonts w:asciiTheme="minorHAnsi" w:eastAsiaTheme="minorHAnsi" w:hAnsiTheme="minorHAnsi" w:cstheme="minorBidi"/>
          <w:szCs w:val="22"/>
          <w:lang w:eastAsia="en-US"/>
        </w:rPr>
        <w:t>vwo</w:t>
      </w:r>
    </w:p>
    <w:p w14:paraId="7DE8A388" w14:textId="77777777" w:rsidR="00D31BE1" w:rsidRDefault="00D31BE1" w:rsidP="00D31BE1">
      <w:pPr>
        <w:spacing w:after="160" w:line="25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60D69815" w14:textId="77777777" w:rsidR="00D31BE1" w:rsidRDefault="00D31BE1" w:rsidP="00D31BE1">
      <w:pPr>
        <w:spacing w:after="160" w:line="25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23954B40" w14:textId="23EC5D11" w:rsidR="00D31BE1" w:rsidRDefault="00D31BE1" w:rsidP="00D31BE1">
      <w:pPr>
        <w:spacing w:after="160" w:line="256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Tilburg, 1</w:t>
      </w:r>
      <w:r w:rsidR="00992894">
        <w:rPr>
          <w:rFonts w:asciiTheme="minorHAnsi" w:eastAsiaTheme="minorHAnsi" w:hAnsiTheme="minorHAnsi" w:cstheme="minorBidi"/>
          <w:szCs w:val="22"/>
          <w:lang w:eastAsia="en-US"/>
        </w:rPr>
        <w:t>8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92894">
        <w:rPr>
          <w:rFonts w:asciiTheme="minorHAnsi" w:eastAsiaTheme="minorHAnsi" w:hAnsiTheme="minorHAnsi" w:cstheme="minorBidi"/>
          <w:szCs w:val="22"/>
          <w:lang w:eastAsia="en-US"/>
        </w:rPr>
        <w:t>maart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202</w:t>
      </w:r>
      <w:r w:rsidR="00992894">
        <w:rPr>
          <w:rFonts w:asciiTheme="minorHAnsi" w:eastAsiaTheme="minorHAnsi" w:hAnsiTheme="minorHAnsi" w:cstheme="minorBidi"/>
          <w:szCs w:val="22"/>
          <w:lang w:eastAsia="en-US"/>
        </w:rPr>
        <w:t>2</w:t>
      </w:r>
    </w:p>
    <w:p w14:paraId="3174A620" w14:textId="5CC5CF40" w:rsidR="00D31BE1" w:rsidRDefault="00D31BE1" w:rsidP="00D31BE1">
      <w:pPr>
        <w:spacing w:after="160" w:line="256" w:lineRule="auto"/>
        <w:rPr>
          <w:rFonts w:asciiTheme="minorHAnsi" w:eastAsiaTheme="minorEastAsia" w:hAnsiTheme="minorHAnsi" w:cstheme="minorBidi"/>
          <w:lang w:eastAsia="en-US"/>
        </w:rPr>
      </w:pPr>
      <w:r>
        <w:rPr>
          <w:rFonts w:asciiTheme="minorHAnsi" w:eastAsiaTheme="minorEastAsia" w:hAnsiTheme="minorHAnsi" w:cstheme="minorBidi"/>
          <w:lang w:eastAsia="en-US"/>
        </w:rPr>
        <w:t xml:space="preserve">Onderwerp: </w:t>
      </w:r>
      <w:r w:rsidR="00901CD9">
        <w:rPr>
          <w:rFonts w:asciiTheme="minorHAnsi" w:eastAsiaTheme="minorEastAsia" w:hAnsiTheme="minorHAnsi" w:cstheme="minorBidi"/>
          <w:lang w:eastAsia="en-US"/>
        </w:rPr>
        <w:t xml:space="preserve">excursie 6 </w:t>
      </w:r>
      <w:r w:rsidR="006A376B">
        <w:rPr>
          <w:rFonts w:asciiTheme="minorHAnsi" w:eastAsiaTheme="minorEastAsia" w:hAnsiTheme="minorHAnsi" w:cstheme="minorBidi"/>
          <w:lang w:eastAsia="en-US"/>
        </w:rPr>
        <w:t>vwo</w:t>
      </w:r>
    </w:p>
    <w:p w14:paraId="6E94850B" w14:textId="77777777" w:rsidR="00313E35" w:rsidRDefault="00313E35" w:rsidP="00D31B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sz w:val="22"/>
          <w:szCs w:val="22"/>
        </w:rPr>
      </w:pPr>
    </w:p>
    <w:p w14:paraId="4D79AC7D" w14:textId="77777777" w:rsidR="00313E35" w:rsidRDefault="00313E35" w:rsidP="00D31B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sz w:val="22"/>
          <w:szCs w:val="22"/>
        </w:rPr>
      </w:pPr>
    </w:p>
    <w:p w14:paraId="2034CCD1" w14:textId="77777777" w:rsidR="00313E35" w:rsidRDefault="00313E35" w:rsidP="00D31B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sz w:val="22"/>
          <w:szCs w:val="22"/>
        </w:rPr>
      </w:pPr>
    </w:p>
    <w:p w14:paraId="5A07C679" w14:textId="4FDB03FC" w:rsidR="00D31BE1" w:rsidRDefault="00B07090" w:rsidP="00D31BE1">
      <w:pPr>
        <w:pStyle w:val="paragraph"/>
        <w:spacing w:before="0" w:beforeAutospacing="0" w:after="0" w:afterAutospacing="0"/>
        <w:textAlignment w:val="baseline"/>
        <w:rPr>
          <w:rStyle w:val="eop"/>
          <w:rFonts w:cstheme="minorHAnsi"/>
          <w:sz w:val="22"/>
        </w:rPr>
      </w:pPr>
      <w:r>
        <w:rPr>
          <w:rStyle w:val="normaltextrun"/>
          <w:rFonts w:asciiTheme="minorHAnsi" w:hAnsiTheme="minorHAnsi" w:cstheme="minorHAnsi"/>
          <w:bCs/>
          <w:sz w:val="22"/>
          <w:szCs w:val="22"/>
        </w:rPr>
        <w:t>Geachte heer</w:t>
      </w:r>
      <w:r w:rsidR="00DC186E">
        <w:rPr>
          <w:rStyle w:val="normaltextrun"/>
          <w:rFonts w:asciiTheme="minorHAnsi" w:hAnsiTheme="minorHAnsi" w:cstheme="minorHAnsi"/>
          <w:bCs/>
          <w:sz w:val="22"/>
          <w:szCs w:val="22"/>
        </w:rPr>
        <w:t>, mevrouw,</w:t>
      </w:r>
      <w:r w:rsidR="00D31BE1">
        <w:rPr>
          <w:rStyle w:val="eop"/>
          <w:rFonts w:asciiTheme="minorHAnsi" w:hAnsiTheme="minorHAnsi" w:cstheme="minorHAnsi"/>
          <w:sz w:val="22"/>
          <w:szCs w:val="22"/>
        </w:rPr>
        <w:t> beste leerling,</w:t>
      </w:r>
    </w:p>
    <w:p w14:paraId="352D3F8F" w14:textId="6174E721" w:rsidR="00D31BE1" w:rsidRDefault="00D31BE1" w:rsidP="00D31BE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7261219E" w14:textId="239D32A5" w:rsidR="000C4B69" w:rsidRDefault="00B33C14" w:rsidP="00D31BE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De afgelopen jaren is het voor de leerlingen uit 6 </w:t>
      </w:r>
      <w:r w:rsidR="006A376B">
        <w:rPr>
          <w:rStyle w:val="eop"/>
          <w:rFonts w:asciiTheme="minorHAnsi" w:hAnsiTheme="minorHAnsi" w:cstheme="minorHAnsi"/>
          <w:sz w:val="22"/>
          <w:szCs w:val="22"/>
        </w:rPr>
        <w:t>vwo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 niet mogelijk geweest om samen op reis te gaan door de maatregelen rondom Covid-19</w:t>
      </w:r>
      <w:r w:rsidR="005879C2">
        <w:rPr>
          <w:rStyle w:val="eop"/>
          <w:rFonts w:asciiTheme="minorHAnsi" w:hAnsiTheme="minorHAnsi" w:cstheme="minorHAnsi"/>
          <w:sz w:val="22"/>
          <w:szCs w:val="22"/>
        </w:rPr>
        <w:t xml:space="preserve">. Door de versoepelingen is het nu toch mogelijk om </w:t>
      </w:r>
      <w:r w:rsidR="003823B4">
        <w:rPr>
          <w:rStyle w:val="eop"/>
          <w:rFonts w:asciiTheme="minorHAnsi" w:hAnsiTheme="minorHAnsi" w:cstheme="minorHAnsi"/>
          <w:sz w:val="22"/>
          <w:szCs w:val="22"/>
        </w:rPr>
        <w:t xml:space="preserve">een kleine reis aan te bieden. </w:t>
      </w:r>
      <w:r w:rsidR="005029DC">
        <w:rPr>
          <w:rStyle w:val="eop"/>
          <w:rFonts w:asciiTheme="minorHAnsi" w:hAnsiTheme="minorHAnsi" w:cstheme="minorHAnsi"/>
          <w:sz w:val="22"/>
          <w:szCs w:val="22"/>
        </w:rPr>
        <w:t>Hoewel het voor de leerlingen een drukke en nog korte periode is tot het centraal examen is het gelukt om een datum te vinden</w:t>
      </w:r>
      <w:r w:rsidR="007B60F7">
        <w:rPr>
          <w:rStyle w:val="eop"/>
          <w:rFonts w:asciiTheme="minorHAnsi" w:hAnsiTheme="minorHAnsi" w:cstheme="minorHAnsi"/>
          <w:sz w:val="22"/>
          <w:szCs w:val="22"/>
        </w:rPr>
        <w:t xml:space="preserve"> voor de excursie</w:t>
      </w:r>
      <w:r w:rsidR="00273573">
        <w:rPr>
          <w:rStyle w:val="eop"/>
          <w:rFonts w:asciiTheme="minorHAnsi" w:hAnsiTheme="minorHAnsi" w:cstheme="minorHAnsi"/>
          <w:sz w:val="22"/>
          <w:szCs w:val="22"/>
        </w:rPr>
        <w:t xml:space="preserve">, namelijk woensdag 30 maart en donderdag </w:t>
      </w:r>
      <w:r w:rsidR="00273573" w:rsidRPr="00560A06">
        <w:rPr>
          <w:rStyle w:val="eop"/>
          <w:rFonts w:asciiTheme="minorHAnsi" w:hAnsiTheme="minorHAnsi" w:cstheme="minorHAnsi"/>
          <w:sz w:val="22"/>
          <w:szCs w:val="22"/>
        </w:rPr>
        <w:t>31 maart.</w:t>
      </w:r>
      <w:r w:rsidR="000C15C9" w:rsidRPr="00560A06">
        <w:rPr>
          <w:rStyle w:val="eop"/>
          <w:rFonts w:asciiTheme="minorHAnsi" w:hAnsiTheme="minorHAnsi" w:cstheme="minorHAnsi"/>
          <w:sz w:val="22"/>
          <w:szCs w:val="22"/>
        </w:rPr>
        <w:t xml:space="preserve"> De kosten voor </w:t>
      </w:r>
      <w:r w:rsidRPr="00560A06">
        <w:rPr>
          <w:rStyle w:val="eop"/>
          <w:rFonts w:asciiTheme="minorHAnsi" w:hAnsiTheme="minorHAnsi" w:cstheme="minorHAnsi"/>
          <w:sz w:val="22"/>
          <w:szCs w:val="22"/>
        </w:rPr>
        <w:t>de reis neemt de school op zich.</w:t>
      </w:r>
      <w:r w:rsidR="000C15C9" w:rsidRPr="00560A06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66A90116" w14:textId="7C9B9D5A" w:rsidR="00D217E4" w:rsidRDefault="00D217E4" w:rsidP="00D31BE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78F08944" w14:textId="7644A8BB" w:rsidR="00D217E4" w:rsidRPr="00560A06" w:rsidRDefault="00D217E4" w:rsidP="00D31BE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Op woensdag </w:t>
      </w:r>
      <w:r w:rsidR="000D139D">
        <w:rPr>
          <w:rStyle w:val="eop"/>
          <w:rFonts w:asciiTheme="minorHAnsi" w:hAnsiTheme="minorHAnsi" w:cstheme="minorHAnsi"/>
          <w:sz w:val="22"/>
          <w:szCs w:val="22"/>
        </w:rPr>
        <w:t xml:space="preserve">30 maart </w:t>
      </w:r>
      <w:r w:rsidR="003D4CBD">
        <w:rPr>
          <w:rStyle w:val="eop"/>
          <w:rFonts w:asciiTheme="minorHAnsi" w:hAnsiTheme="minorHAnsi" w:cstheme="minorHAnsi"/>
          <w:sz w:val="22"/>
          <w:szCs w:val="22"/>
        </w:rPr>
        <w:t xml:space="preserve">om 9.30u </w:t>
      </w:r>
      <w:r w:rsidR="000D139D">
        <w:rPr>
          <w:rStyle w:val="eop"/>
          <w:rFonts w:asciiTheme="minorHAnsi" w:hAnsiTheme="minorHAnsi" w:cstheme="minorHAnsi"/>
          <w:sz w:val="22"/>
          <w:szCs w:val="22"/>
        </w:rPr>
        <w:t>vertrekken we per bus richting Nijmegen en</w:t>
      </w:r>
      <w:r w:rsidR="003D4CBD">
        <w:rPr>
          <w:rStyle w:val="eop"/>
          <w:rFonts w:asciiTheme="minorHAnsi" w:hAnsiTheme="minorHAnsi" w:cstheme="minorHAnsi"/>
          <w:sz w:val="22"/>
          <w:szCs w:val="22"/>
        </w:rPr>
        <w:t xml:space="preserve"> op </w:t>
      </w:r>
      <w:r w:rsidR="001323BC">
        <w:rPr>
          <w:rStyle w:val="eop"/>
          <w:rFonts w:asciiTheme="minorHAnsi" w:hAnsiTheme="minorHAnsi" w:cstheme="minorHAnsi"/>
          <w:sz w:val="22"/>
          <w:szCs w:val="22"/>
        </w:rPr>
        <w:t>donderdag 31 maart</w:t>
      </w:r>
      <w:r w:rsidR="007D64A4">
        <w:rPr>
          <w:rStyle w:val="eop"/>
          <w:rFonts w:asciiTheme="minorHAnsi" w:hAnsiTheme="minorHAnsi" w:cstheme="minorHAnsi"/>
          <w:sz w:val="22"/>
          <w:szCs w:val="22"/>
        </w:rPr>
        <w:t xml:space="preserve"> zijn we rond 14.00u weer terug op school.</w:t>
      </w:r>
    </w:p>
    <w:p w14:paraId="0B65CC0A" w14:textId="77777777" w:rsidR="000C4B69" w:rsidRPr="00560A06" w:rsidRDefault="000C4B69" w:rsidP="00D31BE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2DAD62E" w14:textId="77777777" w:rsidR="00DC688A" w:rsidRPr="00560A06" w:rsidRDefault="00DC688A" w:rsidP="00DC688A">
      <w:pPr>
        <w:pStyle w:val="paragraph"/>
        <w:spacing w:before="0" w:beforeAutospacing="0" w:after="12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560A06">
        <w:rPr>
          <w:rStyle w:val="eop"/>
          <w:rFonts w:asciiTheme="minorHAnsi" w:hAnsiTheme="minorHAnsi" w:cstheme="minorHAnsi"/>
          <w:sz w:val="22"/>
          <w:szCs w:val="22"/>
        </w:rPr>
        <w:t>De overnachting vindt plaats op het volgende adres:</w:t>
      </w:r>
    </w:p>
    <w:p w14:paraId="70576DC9" w14:textId="77777777" w:rsidR="00DC688A" w:rsidRPr="00560A06" w:rsidRDefault="00DC688A" w:rsidP="00DC688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560A06">
        <w:rPr>
          <w:rStyle w:val="eop"/>
          <w:rFonts w:asciiTheme="minorHAnsi" w:hAnsiTheme="minorHAnsi" w:cstheme="minorHAnsi"/>
          <w:sz w:val="22"/>
          <w:szCs w:val="22"/>
        </w:rPr>
        <w:t>Vakantiepark de Oude Molen</w:t>
      </w:r>
    </w:p>
    <w:p w14:paraId="651BB85F" w14:textId="77777777" w:rsidR="00DC688A" w:rsidRPr="00560A06" w:rsidRDefault="00DC688A" w:rsidP="00DC688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 w:rsidRPr="00560A06">
        <w:rPr>
          <w:rFonts w:ascii="Calibri" w:hAnsi="Calibri" w:cs="Calibri"/>
          <w:sz w:val="22"/>
          <w:szCs w:val="22"/>
        </w:rPr>
        <w:t>Wylerbaan</w:t>
      </w:r>
      <w:proofErr w:type="spellEnd"/>
      <w:r w:rsidRPr="00560A06">
        <w:rPr>
          <w:rFonts w:ascii="Calibri" w:hAnsi="Calibri" w:cs="Calibri"/>
          <w:sz w:val="22"/>
          <w:szCs w:val="22"/>
        </w:rPr>
        <w:t xml:space="preserve"> 2b</w:t>
      </w:r>
    </w:p>
    <w:p w14:paraId="737CF431" w14:textId="1BB0FA48" w:rsidR="00DC688A" w:rsidRDefault="00DC688A" w:rsidP="00DC688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560A06">
        <w:rPr>
          <w:rFonts w:ascii="Calibri" w:hAnsi="Calibri" w:cs="Calibri"/>
          <w:sz w:val="22"/>
          <w:szCs w:val="22"/>
        </w:rPr>
        <w:t>6561 KR Groesbeek</w:t>
      </w:r>
    </w:p>
    <w:p w14:paraId="6F7E6702" w14:textId="77777777" w:rsidR="00DC688A" w:rsidRPr="00560A06" w:rsidRDefault="00DC688A" w:rsidP="00DC688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60F1BA99" w14:textId="4121F5BF" w:rsidR="000C15C9" w:rsidRDefault="007A04AF" w:rsidP="00D31BE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560A06">
        <w:rPr>
          <w:rStyle w:val="eop"/>
          <w:rFonts w:asciiTheme="minorHAnsi" w:hAnsiTheme="minorHAnsi" w:cstheme="minorHAnsi"/>
          <w:sz w:val="22"/>
          <w:szCs w:val="22"/>
        </w:rPr>
        <w:t>Leerlingen hebben tot en met dinsdag 15 maart de gelegenheid gehad om aan te geven of ze wel of niet meegingen met de excursie</w:t>
      </w:r>
      <w:r w:rsidR="00E8078B" w:rsidRPr="00560A06">
        <w:rPr>
          <w:rStyle w:val="eop"/>
          <w:rFonts w:asciiTheme="minorHAnsi" w:hAnsiTheme="minorHAnsi" w:cstheme="minorHAnsi"/>
          <w:sz w:val="22"/>
          <w:szCs w:val="22"/>
        </w:rPr>
        <w:t>. Leerlingen die niet meegaan met de excursie worden tijdens de</w:t>
      </w:r>
      <w:r w:rsidR="005B3CED" w:rsidRPr="00560A06">
        <w:rPr>
          <w:rStyle w:val="eop"/>
          <w:rFonts w:asciiTheme="minorHAnsi" w:hAnsiTheme="minorHAnsi" w:cstheme="minorHAnsi"/>
          <w:sz w:val="22"/>
          <w:szCs w:val="22"/>
        </w:rPr>
        <w:t>ze dagen op school verwacht voor een vervangend programma.</w:t>
      </w:r>
    </w:p>
    <w:p w14:paraId="4EDD6ACA" w14:textId="1F56AF63" w:rsidR="0014174E" w:rsidRDefault="0014174E" w:rsidP="00D31BE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5B9320EF" w14:textId="45FDEBBC" w:rsidR="0014174E" w:rsidRPr="00560A06" w:rsidRDefault="001614DD" w:rsidP="00D31BE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Vanwege de korte periode die er nog is tot de meivakantie kan het zo zijn </w:t>
      </w:r>
      <w:r w:rsidR="00C04CF6">
        <w:rPr>
          <w:rStyle w:val="eop"/>
          <w:rFonts w:asciiTheme="minorHAnsi" w:hAnsiTheme="minorHAnsi" w:cstheme="minorHAnsi"/>
          <w:sz w:val="22"/>
          <w:szCs w:val="22"/>
        </w:rPr>
        <w:t>dat een leerling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, die </w:t>
      </w:r>
      <w:r w:rsidR="00C04CF6">
        <w:rPr>
          <w:rStyle w:val="eop"/>
          <w:rFonts w:asciiTheme="minorHAnsi" w:hAnsiTheme="minorHAnsi" w:cstheme="minorHAnsi"/>
          <w:sz w:val="22"/>
          <w:szCs w:val="22"/>
        </w:rPr>
        <w:t xml:space="preserve">nog veel schoolexamens moet inhalen, </w:t>
      </w:r>
      <w:r w:rsidR="00731872">
        <w:rPr>
          <w:rStyle w:val="eop"/>
          <w:rFonts w:asciiTheme="minorHAnsi" w:hAnsiTheme="minorHAnsi" w:cstheme="minorHAnsi"/>
          <w:sz w:val="22"/>
          <w:szCs w:val="22"/>
        </w:rPr>
        <w:t xml:space="preserve">helaas </w:t>
      </w:r>
      <w:r w:rsidR="00C04CF6">
        <w:rPr>
          <w:rStyle w:val="eop"/>
          <w:rFonts w:asciiTheme="minorHAnsi" w:hAnsiTheme="minorHAnsi" w:cstheme="minorHAnsi"/>
          <w:sz w:val="22"/>
          <w:szCs w:val="22"/>
        </w:rPr>
        <w:t>niet mee</w:t>
      </w:r>
      <w:r w:rsidR="00B1400F">
        <w:rPr>
          <w:rStyle w:val="eop"/>
          <w:rFonts w:asciiTheme="minorHAnsi" w:hAnsiTheme="minorHAnsi" w:cstheme="minorHAnsi"/>
          <w:sz w:val="22"/>
          <w:szCs w:val="22"/>
        </w:rPr>
        <w:t xml:space="preserve"> kan met de excursie</w:t>
      </w:r>
      <w:r w:rsidR="00DC688A">
        <w:rPr>
          <w:rStyle w:val="eop"/>
          <w:rFonts w:asciiTheme="minorHAnsi" w:hAnsiTheme="minorHAnsi" w:cstheme="minorHAnsi"/>
          <w:sz w:val="22"/>
          <w:szCs w:val="22"/>
        </w:rPr>
        <w:t xml:space="preserve"> omdat er tijdens die dagen </w:t>
      </w:r>
      <w:r w:rsidR="00E45B73">
        <w:rPr>
          <w:rStyle w:val="eop"/>
          <w:rFonts w:asciiTheme="minorHAnsi" w:hAnsiTheme="minorHAnsi" w:cstheme="minorHAnsi"/>
          <w:sz w:val="22"/>
          <w:szCs w:val="22"/>
        </w:rPr>
        <w:t>schoolexamens ingehaald moeten worden</w:t>
      </w:r>
      <w:r w:rsidR="00286CEE"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14:paraId="685BF686" w14:textId="77777777" w:rsidR="005B3CED" w:rsidRPr="00560A06" w:rsidRDefault="005B3CED" w:rsidP="00D31BE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55D27D23" w14:textId="3038B5E3" w:rsidR="00731872" w:rsidRDefault="00560A06" w:rsidP="00D31BE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560A06">
        <w:rPr>
          <w:rFonts w:ascii="Calibri" w:hAnsi="Calibri" w:cs="Calibri"/>
          <w:sz w:val="22"/>
          <w:szCs w:val="22"/>
        </w:rPr>
        <w:t>Er volgt nog een brief met meer praktische informatie maar middels deze brief wil ik u alvast op de hoogte brengen van de excursie.</w:t>
      </w:r>
      <w:r w:rsidR="00313E35">
        <w:rPr>
          <w:rFonts w:ascii="Calibri" w:hAnsi="Calibri" w:cs="Calibri"/>
          <w:sz w:val="22"/>
          <w:szCs w:val="22"/>
        </w:rPr>
        <w:t xml:space="preserve"> </w:t>
      </w:r>
      <w:r w:rsidR="00D26A9A">
        <w:rPr>
          <w:rFonts w:ascii="Calibri" w:hAnsi="Calibri" w:cs="Calibri"/>
          <w:sz w:val="22"/>
          <w:szCs w:val="22"/>
        </w:rPr>
        <w:t>B</w:t>
      </w:r>
      <w:r w:rsidR="00DB03DD">
        <w:rPr>
          <w:rFonts w:ascii="Calibri" w:hAnsi="Calibri" w:cs="Calibri"/>
          <w:sz w:val="22"/>
          <w:szCs w:val="22"/>
        </w:rPr>
        <w:t xml:space="preserve">innenkort </w:t>
      </w:r>
      <w:r w:rsidR="00D26A9A">
        <w:rPr>
          <w:rFonts w:ascii="Calibri" w:hAnsi="Calibri" w:cs="Calibri"/>
          <w:sz w:val="22"/>
          <w:szCs w:val="22"/>
        </w:rPr>
        <w:t>volgt er ook een brief met</w:t>
      </w:r>
      <w:r w:rsidR="00DB03DD">
        <w:rPr>
          <w:rFonts w:ascii="Calibri" w:hAnsi="Calibri" w:cs="Calibri"/>
          <w:sz w:val="22"/>
          <w:szCs w:val="22"/>
        </w:rPr>
        <w:t xml:space="preserve"> informatie over de examentrainingen in de meivakantie.</w:t>
      </w:r>
    </w:p>
    <w:p w14:paraId="067B52EB" w14:textId="4428C747" w:rsidR="00DB03DD" w:rsidRDefault="00DB03DD" w:rsidP="00D31BE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6B71DAB0" w14:textId="4E2BBCE4" w:rsidR="00DB03DD" w:rsidRPr="00560A06" w:rsidRDefault="00DB03DD" w:rsidP="00D31BE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Ik vertrouw erop u zo voldoende geïnformeerd te hebben</w:t>
      </w:r>
      <w:r w:rsidR="00D1110D">
        <w:rPr>
          <w:rFonts w:ascii="Calibri" w:hAnsi="Calibri" w:cs="Calibri"/>
          <w:sz w:val="22"/>
          <w:szCs w:val="22"/>
        </w:rPr>
        <w:t>.</w:t>
      </w:r>
    </w:p>
    <w:p w14:paraId="531A3839" w14:textId="68167E5E" w:rsidR="00920A31" w:rsidRDefault="00920A31" w:rsidP="00D31BE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p w14:paraId="453501EA" w14:textId="77777777" w:rsidR="00D31BE1" w:rsidRDefault="00D31BE1" w:rsidP="00D31BE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Met vriendelijke groet, </w:t>
      </w:r>
    </w:p>
    <w:p w14:paraId="1D97460D" w14:textId="77777777" w:rsidR="00D31BE1" w:rsidRDefault="00D31BE1" w:rsidP="00D31BE1">
      <w:pPr>
        <w:rPr>
          <w:rFonts w:asciiTheme="minorHAnsi" w:hAnsiTheme="minorHAnsi" w:cstheme="minorHAnsi"/>
        </w:rPr>
      </w:pPr>
    </w:p>
    <w:p w14:paraId="4F67249B" w14:textId="1215BE83" w:rsidR="00D31BE1" w:rsidRDefault="00AD0B7E" w:rsidP="00D31B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Serge Hubers</w:t>
      </w:r>
    </w:p>
    <w:p w14:paraId="42F43DE1" w14:textId="5B5FFACD" w:rsidR="00D31BE1" w:rsidRDefault="00D31BE1" w:rsidP="00D31B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Afdelingsleider </w:t>
      </w:r>
      <w:r w:rsidR="00AD0B7E">
        <w:rPr>
          <w:rFonts w:asciiTheme="minorHAnsi" w:hAnsiTheme="minorHAnsi" w:cstheme="minorHAnsi"/>
        </w:rPr>
        <w:t>vwo</w:t>
      </w:r>
    </w:p>
    <w:p w14:paraId="2EF6A5F9" w14:textId="77777777" w:rsidR="00D31BE1" w:rsidRDefault="00D31BE1" w:rsidP="00D31BE1">
      <w:pPr>
        <w:rPr>
          <w:rFonts w:asciiTheme="minorHAnsi" w:hAnsiTheme="minorHAnsi" w:cstheme="minorHAnsi"/>
        </w:rPr>
      </w:pPr>
    </w:p>
    <w:p w14:paraId="6CC880D6" w14:textId="77777777" w:rsidR="00A42BF1" w:rsidRPr="00A42BF1" w:rsidRDefault="00A42BF1" w:rsidP="00D31BE1">
      <w:pPr>
        <w:spacing w:after="160" w:line="259" w:lineRule="auto"/>
        <w:rPr>
          <w:rFonts w:asciiTheme="minorHAnsi" w:hAnsiTheme="minorHAnsi" w:cstheme="minorHAnsi"/>
        </w:rPr>
      </w:pPr>
    </w:p>
    <w:sectPr w:rsidR="00A42BF1" w:rsidRPr="00A42BF1" w:rsidSect="00893101">
      <w:pgSz w:w="11906" w:h="16838"/>
      <w:pgMar w:top="68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27C5"/>
    <w:multiLevelType w:val="hybridMultilevel"/>
    <w:tmpl w:val="0352C47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F4A3F"/>
    <w:multiLevelType w:val="hybridMultilevel"/>
    <w:tmpl w:val="1DF232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B14D9"/>
    <w:multiLevelType w:val="hybridMultilevel"/>
    <w:tmpl w:val="D78EDAD8"/>
    <w:lvl w:ilvl="0" w:tplc="D49E4036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14279">
    <w:abstractNumId w:val="0"/>
  </w:num>
  <w:num w:numId="2" w16cid:durableId="1259095615">
    <w:abstractNumId w:val="2"/>
  </w:num>
  <w:num w:numId="3" w16cid:durableId="1761295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101"/>
    <w:rsid w:val="00003DD7"/>
    <w:rsid w:val="00021277"/>
    <w:rsid w:val="00043996"/>
    <w:rsid w:val="00044668"/>
    <w:rsid w:val="0004520D"/>
    <w:rsid w:val="0004563D"/>
    <w:rsid w:val="0005521E"/>
    <w:rsid w:val="000652DD"/>
    <w:rsid w:val="00083833"/>
    <w:rsid w:val="000A6ACE"/>
    <w:rsid w:val="000B79DD"/>
    <w:rsid w:val="000C15C9"/>
    <w:rsid w:val="000C4B69"/>
    <w:rsid w:val="000D139D"/>
    <w:rsid w:val="000D308C"/>
    <w:rsid w:val="000D478E"/>
    <w:rsid w:val="000E07CF"/>
    <w:rsid w:val="000E22C3"/>
    <w:rsid w:val="000E487B"/>
    <w:rsid w:val="000E4A9E"/>
    <w:rsid w:val="000E726D"/>
    <w:rsid w:val="001024E0"/>
    <w:rsid w:val="00110317"/>
    <w:rsid w:val="0011613E"/>
    <w:rsid w:val="00121C8D"/>
    <w:rsid w:val="00123658"/>
    <w:rsid w:val="00124834"/>
    <w:rsid w:val="00124F5B"/>
    <w:rsid w:val="001323BC"/>
    <w:rsid w:val="00134EBC"/>
    <w:rsid w:val="001411B1"/>
    <w:rsid w:val="0014174E"/>
    <w:rsid w:val="00142CED"/>
    <w:rsid w:val="00147152"/>
    <w:rsid w:val="001614DD"/>
    <w:rsid w:val="001615E0"/>
    <w:rsid w:val="001703B4"/>
    <w:rsid w:val="00186E44"/>
    <w:rsid w:val="001A4529"/>
    <w:rsid w:val="001C30C8"/>
    <w:rsid w:val="002223FC"/>
    <w:rsid w:val="0023678A"/>
    <w:rsid w:val="00267172"/>
    <w:rsid w:val="00273573"/>
    <w:rsid w:val="00286CEE"/>
    <w:rsid w:val="002A4061"/>
    <w:rsid w:val="002C6F94"/>
    <w:rsid w:val="002D062C"/>
    <w:rsid w:val="002E2BBA"/>
    <w:rsid w:val="00303949"/>
    <w:rsid w:val="00304581"/>
    <w:rsid w:val="00312061"/>
    <w:rsid w:val="00313E35"/>
    <w:rsid w:val="00322424"/>
    <w:rsid w:val="00343BFB"/>
    <w:rsid w:val="003513DE"/>
    <w:rsid w:val="003608E0"/>
    <w:rsid w:val="0036430B"/>
    <w:rsid w:val="00373FB4"/>
    <w:rsid w:val="00374564"/>
    <w:rsid w:val="00375C1B"/>
    <w:rsid w:val="003823B4"/>
    <w:rsid w:val="003D3421"/>
    <w:rsid w:val="003D4CBD"/>
    <w:rsid w:val="003E0FB7"/>
    <w:rsid w:val="003E783D"/>
    <w:rsid w:val="003F3678"/>
    <w:rsid w:val="0040131D"/>
    <w:rsid w:val="00403210"/>
    <w:rsid w:val="00404B97"/>
    <w:rsid w:val="00406ACF"/>
    <w:rsid w:val="0041135E"/>
    <w:rsid w:val="00445AAC"/>
    <w:rsid w:val="0045227E"/>
    <w:rsid w:val="00465FB6"/>
    <w:rsid w:val="00466731"/>
    <w:rsid w:val="00466A60"/>
    <w:rsid w:val="0047541F"/>
    <w:rsid w:val="00480B54"/>
    <w:rsid w:val="00483CC0"/>
    <w:rsid w:val="00491193"/>
    <w:rsid w:val="00492B6F"/>
    <w:rsid w:val="004A11E4"/>
    <w:rsid w:val="004D377D"/>
    <w:rsid w:val="004E3932"/>
    <w:rsid w:val="004F3D3F"/>
    <w:rsid w:val="0050241C"/>
    <w:rsid w:val="005029DC"/>
    <w:rsid w:val="00503AFC"/>
    <w:rsid w:val="00521259"/>
    <w:rsid w:val="00523A40"/>
    <w:rsid w:val="00537732"/>
    <w:rsid w:val="005408B2"/>
    <w:rsid w:val="00541216"/>
    <w:rsid w:val="00547A93"/>
    <w:rsid w:val="00553370"/>
    <w:rsid w:val="00555907"/>
    <w:rsid w:val="005562F1"/>
    <w:rsid w:val="00560A06"/>
    <w:rsid w:val="005630F6"/>
    <w:rsid w:val="00581C63"/>
    <w:rsid w:val="005879C2"/>
    <w:rsid w:val="00595613"/>
    <w:rsid w:val="005A172A"/>
    <w:rsid w:val="005A1ED9"/>
    <w:rsid w:val="005B3CED"/>
    <w:rsid w:val="005C2B79"/>
    <w:rsid w:val="005C4677"/>
    <w:rsid w:val="005C4697"/>
    <w:rsid w:val="005C7B2B"/>
    <w:rsid w:val="005F2E16"/>
    <w:rsid w:val="005F7D83"/>
    <w:rsid w:val="00602903"/>
    <w:rsid w:val="00627D40"/>
    <w:rsid w:val="00627F2C"/>
    <w:rsid w:val="0064510D"/>
    <w:rsid w:val="00652098"/>
    <w:rsid w:val="00663F1F"/>
    <w:rsid w:val="00673EB3"/>
    <w:rsid w:val="00682B9B"/>
    <w:rsid w:val="0068734B"/>
    <w:rsid w:val="00687D5B"/>
    <w:rsid w:val="006961B4"/>
    <w:rsid w:val="006A376B"/>
    <w:rsid w:val="006B0A76"/>
    <w:rsid w:val="006B0BEB"/>
    <w:rsid w:val="006C6993"/>
    <w:rsid w:val="006C6F45"/>
    <w:rsid w:val="006D1109"/>
    <w:rsid w:val="006E151F"/>
    <w:rsid w:val="006F170C"/>
    <w:rsid w:val="00702CEA"/>
    <w:rsid w:val="00731872"/>
    <w:rsid w:val="00734B8A"/>
    <w:rsid w:val="00742EC0"/>
    <w:rsid w:val="00745888"/>
    <w:rsid w:val="0074720C"/>
    <w:rsid w:val="0075119D"/>
    <w:rsid w:val="00753FFF"/>
    <w:rsid w:val="00761E85"/>
    <w:rsid w:val="00770DCB"/>
    <w:rsid w:val="00775600"/>
    <w:rsid w:val="007764C3"/>
    <w:rsid w:val="007816D9"/>
    <w:rsid w:val="00786DE6"/>
    <w:rsid w:val="007919E3"/>
    <w:rsid w:val="007A04AF"/>
    <w:rsid w:val="007A3A15"/>
    <w:rsid w:val="007A48B0"/>
    <w:rsid w:val="007A4975"/>
    <w:rsid w:val="007B60F7"/>
    <w:rsid w:val="007C659D"/>
    <w:rsid w:val="007D64A4"/>
    <w:rsid w:val="007E0C08"/>
    <w:rsid w:val="007E323C"/>
    <w:rsid w:val="007F5289"/>
    <w:rsid w:val="007F5AAD"/>
    <w:rsid w:val="007F63D4"/>
    <w:rsid w:val="00802455"/>
    <w:rsid w:val="0081166B"/>
    <w:rsid w:val="0081439E"/>
    <w:rsid w:val="00833160"/>
    <w:rsid w:val="0085110E"/>
    <w:rsid w:val="00855456"/>
    <w:rsid w:val="008568D5"/>
    <w:rsid w:val="00860ECA"/>
    <w:rsid w:val="0088736E"/>
    <w:rsid w:val="00893101"/>
    <w:rsid w:val="008B01BE"/>
    <w:rsid w:val="008C66EE"/>
    <w:rsid w:val="008D0AA5"/>
    <w:rsid w:val="008F0D95"/>
    <w:rsid w:val="008F0FA0"/>
    <w:rsid w:val="00900F9C"/>
    <w:rsid w:val="00901CD9"/>
    <w:rsid w:val="00912DD5"/>
    <w:rsid w:val="00920A31"/>
    <w:rsid w:val="00930165"/>
    <w:rsid w:val="00934685"/>
    <w:rsid w:val="009510D0"/>
    <w:rsid w:val="009530F5"/>
    <w:rsid w:val="00974CFF"/>
    <w:rsid w:val="00992894"/>
    <w:rsid w:val="00995CD6"/>
    <w:rsid w:val="009B00E0"/>
    <w:rsid w:val="009C7A0F"/>
    <w:rsid w:val="009D4ED7"/>
    <w:rsid w:val="00A20261"/>
    <w:rsid w:val="00A2375B"/>
    <w:rsid w:val="00A42BF1"/>
    <w:rsid w:val="00A443AA"/>
    <w:rsid w:val="00A57356"/>
    <w:rsid w:val="00A6491B"/>
    <w:rsid w:val="00A727EC"/>
    <w:rsid w:val="00AB2C45"/>
    <w:rsid w:val="00AB2DC7"/>
    <w:rsid w:val="00AD0B7E"/>
    <w:rsid w:val="00AD7D97"/>
    <w:rsid w:val="00AE422C"/>
    <w:rsid w:val="00B05BA3"/>
    <w:rsid w:val="00B07090"/>
    <w:rsid w:val="00B12CCC"/>
    <w:rsid w:val="00B1400F"/>
    <w:rsid w:val="00B16BAC"/>
    <w:rsid w:val="00B2071C"/>
    <w:rsid w:val="00B208DB"/>
    <w:rsid w:val="00B2191E"/>
    <w:rsid w:val="00B302DC"/>
    <w:rsid w:val="00B33C14"/>
    <w:rsid w:val="00B44342"/>
    <w:rsid w:val="00B46D7F"/>
    <w:rsid w:val="00B66CD7"/>
    <w:rsid w:val="00B815CF"/>
    <w:rsid w:val="00B938B0"/>
    <w:rsid w:val="00B94EBA"/>
    <w:rsid w:val="00BA41F2"/>
    <w:rsid w:val="00BA7019"/>
    <w:rsid w:val="00BB4238"/>
    <w:rsid w:val="00BC3636"/>
    <w:rsid w:val="00BD121F"/>
    <w:rsid w:val="00BE7DBF"/>
    <w:rsid w:val="00BF39EE"/>
    <w:rsid w:val="00C04CF6"/>
    <w:rsid w:val="00C066EC"/>
    <w:rsid w:val="00C150B2"/>
    <w:rsid w:val="00C23440"/>
    <w:rsid w:val="00C5215D"/>
    <w:rsid w:val="00C74C22"/>
    <w:rsid w:val="00C74FA3"/>
    <w:rsid w:val="00C85ED9"/>
    <w:rsid w:val="00CC2636"/>
    <w:rsid w:val="00CC6140"/>
    <w:rsid w:val="00CD1DA2"/>
    <w:rsid w:val="00CD77BF"/>
    <w:rsid w:val="00CF5FA2"/>
    <w:rsid w:val="00D01B69"/>
    <w:rsid w:val="00D02939"/>
    <w:rsid w:val="00D034C2"/>
    <w:rsid w:val="00D1110D"/>
    <w:rsid w:val="00D217E4"/>
    <w:rsid w:val="00D21CAD"/>
    <w:rsid w:val="00D238C6"/>
    <w:rsid w:val="00D26A9A"/>
    <w:rsid w:val="00D27687"/>
    <w:rsid w:val="00D31BE1"/>
    <w:rsid w:val="00D348E0"/>
    <w:rsid w:val="00D42B79"/>
    <w:rsid w:val="00D51376"/>
    <w:rsid w:val="00D679C6"/>
    <w:rsid w:val="00D7026E"/>
    <w:rsid w:val="00D77373"/>
    <w:rsid w:val="00D77E35"/>
    <w:rsid w:val="00D919D8"/>
    <w:rsid w:val="00DB03DD"/>
    <w:rsid w:val="00DB1620"/>
    <w:rsid w:val="00DC0C7F"/>
    <w:rsid w:val="00DC186E"/>
    <w:rsid w:val="00DC688A"/>
    <w:rsid w:val="00DD3512"/>
    <w:rsid w:val="00DD503E"/>
    <w:rsid w:val="00DE3B5B"/>
    <w:rsid w:val="00DE558B"/>
    <w:rsid w:val="00DE762B"/>
    <w:rsid w:val="00DF4082"/>
    <w:rsid w:val="00E14044"/>
    <w:rsid w:val="00E15210"/>
    <w:rsid w:val="00E21CFF"/>
    <w:rsid w:val="00E27B42"/>
    <w:rsid w:val="00E45B73"/>
    <w:rsid w:val="00E51D6D"/>
    <w:rsid w:val="00E63E86"/>
    <w:rsid w:val="00E8078B"/>
    <w:rsid w:val="00E907BE"/>
    <w:rsid w:val="00E95F5F"/>
    <w:rsid w:val="00E96F96"/>
    <w:rsid w:val="00EA2E4A"/>
    <w:rsid w:val="00EA30C9"/>
    <w:rsid w:val="00EC2D81"/>
    <w:rsid w:val="00EC3F88"/>
    <w:rsid w:val="00EC7926"/>
    <w:rsid w:val="00EE0951"/>
    <w:rsid w:val="00EE28D8"/>
    <w:rsid w:val="00EE3EFC"/>
    <w:rsid w:val="00F046BC"/>
    <w:rsid w:val="00F23A20"/>
    <w:rsid w:val="00F35796"/>
    <w:rsid w:val="00F45A8A"/>
    <w:rsid w:val="00F571D0"/>
    <w:rsid w:val="00F6219F"/>
    <w:rsid w:val="00F72495"/>
    <w:rsid w:val="00F84598"/>
    <w:rsid w:val="00FB2B9F"/>
    <w:rsid w:val="00FC08B9"/>
    <w:rsid w:val="00FC4A7D"/>
    <w:rsid w:val="00FD0C26"/>
    <w:rsid w:val="00FD30FC"/>
    <w:rsid w:val="00FD3EFE"/>
    <w:rsid w:val="00FE1342"/>
    <w:rsid w:val="00FF0259"/>
    <w:rsid w:val="00FF23AC"/>
    <w:rsid w:val="191652AE"/>
    <w:rsid w:val="3D1E1896"/>
    <w:rsid w:val="521D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3CACB"/>
  <w15:chartTrackingRefBased/>
  <w15:docId w15:val="{0CEE0CCA-1D73-494E-B0FA-05A1464D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12483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124834"/>
    <w:rPr>
      <w:rFonts w:ascii="Segoe UI" w:hAnsi="Segoe UI" w:cs="Segoe UI"/>
      <w:sz w:val="18"/>
      <w:szCs w:val="18"/>
      <w:lang w:eastAsia="nl-NL"/>
    </w:rPr>
  </w:style>
  <w:style w:type="paragraph" w:styleId="Titel">
    <w:name w:val="Title"/>
    <w:basedOn w:val="Standaard"/>
    <w:next w:val="Standaard"/>
    <w:link w:val="TitelChar"/>
    <w:qFormat/>
    <w:rsid w:val="0030458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Char">
    <w:name w:val="Titel Char"/>
    <w:link w:val="Titel"/>
    <w:rsid w:val="0030458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Tabelraster">
    <w:name w:val="Table Grid"/>
    <w:basedOn w:val="Standaardtabel"/>
    <w:uiPriority w:val="39"/>
    <w:rsid w:val="00D773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742EC0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C699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ardalinea-lettertype"/>
    <w:rsid w:val="006C6993"/>
  </w:style>
  <w:style w:type="character" w:customStyle="1" w:styleId="eop">
    <w:name w:val="eop"/>
    <w:basedOn w:val="Standaardalinea-lettertype"/>
    <w:rsid w:val="006C6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C3AC292132841ACF55BA0DBE385D5" ma:contentTypeVersion="8" ma:contentTypeDescription="Een nieuw document maken." ma:contentTypeScope="" ma:versionID="96104929bc7490860b621cb9a36838fc">
  <xsd:schema xmlns:xsd="http://www.w3.org/2001/XMLSchema" xmlns:xs="http://www.w3.org/2001/XMLSchema" xmlns:p="http://schemas.microsoft.com/office/2006/metadata/properties" xmlns:ns2="b68205c1-10c2-4824-96be-27afaa06621a" xmlns:ns3="fb18fcfc-03a1-4e18-aac5-07902211080f" targetNamespace="http://schemas.microsoft.com/office/2006/metadata/properties" ma:root="true" ma:fieldsID="c6bbea45cbaf47d45aa9921a277047b2" ns2:_="" ns3:_="">
    <xsd:import namespace="b68205c1-10c2-4824-96be-27afaa06621a"/>
    <xsd:import namespace="fb18fcfc-03a1-4e18-aac5-0790221108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205c1-10c2-4824-96be-27afaa0662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8fcfc-03a1-4e18-aac5-079022110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E38948-7397-4AD9-B340-91FB95ACC0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A583E0-96AB-420E-9AD4-46CA43A95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205c1-10c2-4824-96be-27afaa06621a"/>
    <ds:schemaRef ds:uri="fb18fcfc-03a1-4e18-aac5-079022110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DA7E5-7BD3-41DC-8AE7-67341B3479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Theresialyceum - Tilburg</dc:creator>
  <cp:keywords/>
  <dc:description/>
  <cp:lastModifiedBy>Patricia Trommelen</cp:lastModifiedBy>
  <cp:revision>2</cp:revision>
  <cp:lastPrinted>2021-09-14T13:41:00Z</cp:lastPrinted>
  <dcterms:created xsi:type="dcterms:W3CDTF">2022-03-29T12:27:00Z</dcterms:created>
  <dcterms:modified xsi:type="dcterms:W3CDTF">2022-03-29T12:27:00Z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0x010100D25C3AC292132841ACF55BA0DBE385D5</vt:lpwstr>
  </property>
</Properties>
</file>